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1"/>
        <w:tblW w:w="14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876"/>
        <w:gridCol w:w="4876"/>
      </w:tblGrid>
      <w:tr w:rsidR="005C7D1F" w:rsidTr="005C7D1F">
        <w:trPr>
          <w:trHeight w:val="215"/>
        </w:trPr>
        <w:tc>
          <w:tcPr>
            <w:tcW w:w="5102" w:type="dxa"/>
            <w:hideMark/>
          </w:tcPr>
          <w:p w:rsidR="005C7D1F" w:rsidRDefault="005C7D1F" w:rsidP="004F1313">
            <w:pPr>
              <w:pStyle w:val="Text85pt"/>
            </w:pPr>
            <w:r>
              <w:tab/>
            </w:r>
          </w:p>
        </w:tc>
        <w:tc>
          <w:tcPr>
            <w:tcW w:w="4876" w:type="dxa"/>
          </w:tcPr>
          <w:p w:rsidR="005C7D1F" w:rsidRDefault="005C7D1F" w:rsidP="0057736A">
            <w:pPr>
              <w:pStyle w:val="Text85pt"/>
            </w:pPr>
          </w:p>
        </w:tc>
        <w:tc>
          <w:tcPr>
            <w:tcW w:w="4876" w:type="dxa"/>
          </w:tcPr>
          <w:p w:rsidR="005C7D1F" w:rsidRDefault="005C7D1F" w:rsidP="0057736A">
            <w:pPr>
              <w:pStyle w:val="Text85pt"/>
            </w:pPr>
          </w:p>
        </w:tc>
      </w:tr>
    </w:tbl>
    <w:p w:rsidR="0075264C" w:rsidRDefault="0075264C" w:rsidP="000B174D">
      <w:pPr>
        <w:pStyle w:val="Text85pt"/>
      </w:pPr>
    </w:p>
    <w:p w:rsidR="005A555D" w:rsidRDefault="00AA32A2" w:rsidP="000B174D">
      <w:pPr>
        <w:pStyle w:val="Titel"/>
        <w:spacing w:before="200" w:after="240"/>
        <w:rPr>
          <w:rFonts w:eastAsia="MS PGothic" w:cstheme="majorHAnsi"/>
          <w:bCs w:val="0"/>
          <w:color w:val="000000"/>
          <w:sz w:val="28"/>
          <w:szCs w:val="24"/>
        </w:rPr>
      </w:pPr>
      <w:sdt>
        <w:sdtPr>
          <w:rPr>
            <w:rFonts w:eastAsia="MS PGothic" w:cstheme="majorHAnsi"/>
            <w:bCs w:val="0"/>
            <w:color w:val="000000"/>
            <w:sz w:val="28"/>
            <w:szCs w:val="24"/>
          </w:rPr>
          <w:id w:val="1712154834"/>
          <w:placeholder>
            <w:docPart w:val="F0B99C6243094BB193986E8F5F17F701"/>
          </w:placeholder>
          <w:text w:multiLine="1"/>
        </w:sdtPr>
        <w:sdtEndPr/>
        <w:sdtContent>
          <w:r w:rsidR="00844615" w:rsidRPr="00844615">
            <w:rPr>
              <w:rFonts w:eastAsia="MS PGothic" w:cstheme="majorHAnsi"/>
              <w:bCs w:val="0"/>
              <w:color w:val="000000"/>
              <w:sz w:val="28"/>
              <w:szCs w:val="24"/>
            </w:rPr>
            <w:br/>
            <w:t>Fragebogen zur Eignung als private Mandatsträgerin / privater Mandatsträger</w:t>
          </w:r>
        </w:sdtContent>
      </w:sdt>
    </w:p>
    <w:tbl>
      <w:tblPr>
        <w:tblStyle w:val="Tabellenraster1"/>
        <w:tblW w:w="9878" w:type="dxa"/>
        <w:tblLayout w:type="fixed"/>
        <w:tblLook w:val="04A0" w:firstRow="1" w:lastRow="0" w:firstColumn="1" w:lastColumn="0" w:noHBand="0" w:noVBand="1"/>
      </w:tblPr>
      <w:tblGrid>
        <w:gridCol w:w="2518"/>
        <w:gridCol w:w="1123"/>
        <w:gridCol w:w="709"/>
        <w:gridCol w:w="567"/>
        <w:gridCol w:w="748"/>
        <w:gridCol w:w="1095"/>
        <w:gridCol w:w="1134"/>
        <w:gridCol w:w="1984"/>
      </w:tblGrid>
      <w:tr w:rsidR="00844615" w:rsidRPr="00F447A0" w:rsidTr="00E3492A">
        <w:tc>
          <w:tcPr>
            <w:tcW w:w="9878" w:type="dxa"/>
            <w:gridSpan w:val="8"/>
          </w:tcPr>
          <w:p w:rsidR="00844615" w:rsidRPr="00F447A0" w:rsidRDefault="00844615" w:rsidP="000B174D">
            <w:pPr>
              <w:pStyle w:val="berschrift2"/>
              <w:outlineLvl w:val="1"/>
              <w:rPr>
                <w:rFonts w:cs="Arial"/>
              </w:rPr>
            </w:pPr>
            <w:r>
              <w:t>Personalien</w:t>
            </w:r>
          </w:p>
        </w:tc>
      </w:tr>
      <w:tr w:rsidR="00E3492A" w:rsidRPr="00F447A0" w:rsidTr="00E3492A">
        <w:tc>
          <w:tcPr>
            <w:tcW w:w="2518" w:type="dxa"/>
          </w:tcPr>
          <w:p w:rsidR="00E3492A" w:rsidRPr="003179FE" w:rsidRDefault="00E3492A" w:rsidP="000B174D">
            <w:pPr>
              <w:spacing w:after="120"/>
              <w:ind w:left="11"/>
              <w:rPr>
                <w:rFonts w:cs="Arial"/>
                <w:b/>
              </w:rPr>
            </w:pPr>
            <w:r>
              <w:t>Name, Vorname</w:t>
            </w:r>
          </w:p>
        </w:tc>
        <w:tc>
          <w:tcPr>
            <w:tcW w:w="7360" w:type="dxa"/>
            <w:gridSpan w:val="7"/>
          </w:tcPr>
          <w:p w:rsidR="00E3492A" w:rsidRPr="00F447A0" w:rsidRDefault="00E3492A" w:rsidP="000B174D">
            <w:pPr>
              <w:tabs>
                <w:tab w:val="left" w:pos="459"/>
                <w:tab w:val="left" w:pos="1026"/>
                <w:tab w:val="left" w:pos="1451"/>
              </w:tabs>
              <w:spacing w:after="120"/>
              <w:ind w:right="-45"/>
              <w:rPr>
                <w:rFonts w:cs="Arial"/>
              </w:rPr>
            </w:pPr>
          </w:p>
        </w:tc>
      </w:tr>
      <w:tr w:rsidR="00E3492A" w:rsidRPr="00F447A0" w:rsidTr="00E3492A">
        <w:tc>
          <w:tcPr>
            <w:tcW w:w="2518" w:type="dxa"/>
          </w:tcPr>
          <w:p w:rsidR="00E3492A" w:rsidRPr="00000A3E" w:rsidRDefault="00E3492A" w:rsidP="00E3492A">
            <w:pPr>
              <w:spacing w:after="120"/>
              <w:ind w:left="11"/>
              <w:rPr>
                <w:rFonts w:cs="Arial"/>
              </w:rPr>
            </w:pPr>
            <w:r>
              <w:t>Geschlecht</w:t>
            </w:r>
          </w:p>
        </w:tc>
        <w:tc>
          <w:tcPr>
            <w:tcW w:w="7360" w:type="dxa"/>
            <w:gridSpan w:val="7"/>
          </w:tcPr>
          <w:p w:rsidR="00E3492A" w:rsidRPr="00F447A0" w:rsidRDefault="00E3492A" w:rsidP="00E3492A">
            <w:pPr>
              <w:tabs>
                <w:tab w:val="left" w:pos="459"/>
                <w:tab w:val="left" w:pos="1026"/>
                <w:tab w:val="left" w:pos="1451"/>
              </w:tabs>
              <w:spacing w:after="120"/>
              <w:ind w:right="-45"/>
              <w:rPr>
                <w:rFonts w:cs="Arial"/>
              </w:rPr>
            </w:pPr>
            <w:r>
              <w:rPr>
                <w:rFonts w:cs="Arial"/>
              </w:rPr>
              <w:t>w</w:t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98646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  <w:t>m</w:t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73581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844615" w:rsidRPr="00F447A0" w:rsidTr="00E3492A">
        <w:tc>
          <w:tcPr>
            <w:tcW w:w="2518" w:type="dxa"/>
          </w:tcPr>
          <w:p w:rsidR="00844615" w:rsidRPr="00F447A0" w:rsidRDefault="00844615" w:rsidP="00E3492A">
            <w:pPr>
              <w:spacing w:after="120"/>
              <w:ind w:right="-45"/>
              <w:rPr>
                <w:rFonts w:cs="Arial"/>
              </w:rPr>
            </w:pPr>
            <w:r>
              <w:rPr>
                <w:rFonts w:cs="Arial"/>
              </w:rPr>
              <w:t>Strasse,</w:t>
            </w:r>
            <w:r w:rsidR="00E3492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Hausnummer</w:t>
            </w:r>
          </w:p>
        </w:tc>
        <w:tc>
          <w:tcPr>
            <w:tcW w:w="7360" w:type="dxa"/>
            <w:gridSpan w:val="7"/>
          </w:tcPr>
          <w:p w:rsidR="00844615" w:rsidRPr="00F447A0" w:rsidRDefault="00844615" w:rsidP="000B174D">
            <w:pPr>
              <w:spacing w:after="120"/>
              <w:ind w:right="-45"/>
              <w:rPr>
                <w:rFonts w:cs="Arial"/>
              </w:rPr>
            </w:pPr>
          </w:p>
        </w:tc>
      </w:tr>
      <w:tr w:rsidR="00844615" w:rsidRPr="00F447A0" w:rsidTr="00E3492A">
        <w:tc>
          <w:tcPr>
            <w:tcW w:w="2518" w:type="dxa"/>
          </w:tcPr>
          <w:p w:rsidR="00844615" w:rsidRPr="00F447A0" w:rsidRDefault="00844615" w:rsidP="000B174D">
            <w:pPr>
              <w:spacing w:after="120"/>
              <w:ind w:right="-45"/>
              <w:rPr>
                <w:rFonts w:cs="Arial"/>
              </w:rPr>
            </w:pPr>
            <w:r>
              <w:rPr>
                <w:rFonts w:cs="Arial"/>
              </w:rPr>
              <w:t>PLZ</w:t>
            </w:r>
          </w:p>
        </w:tc>
        <w:tc>
          <w:tcPr>
            <w:tcW w:w="1123" w:type="dxa"/>
          </w:tcPr>
          <w:p w:rsidR="00844615" w:rsidRPr="00F447A0" w:rsidRDefault="00844615" w:rsidP="000B174D">
            <w:pPr>
              <w:spacing w:after="120"/>
              <w:ind w:right="-45"/>
              <w:rPr>
                <w:rFonts w:cs="Arial"/>
              </w:rPr>
            </w:pPr>
          </w:p>
        </w:tc>
        <w:tc>
          <w:tcPr>
            <w:tcW w:w="709" w:type="dxa"/>
          </w:tcPr>
          <w:p w:rsidR="00844615" w:rsidRPr="00F447A0" w:rsidRDefault="00844615" w:rsidP="000B174D">
            <w:pPr>
              <w:spacing w:after="120"/>
              <w:ind w:right="-45"/>
              <w:rPr>
                <w:rFonts w:cs="Arial"/>
              </w:rPr>
            </w:pPr>
            <w:r>
              <w:rPr>
                <w:rFonts w:cs="Arial"/>
              </w:rPr>
              <w:t>Ort</w:t>
            </w:r>
          </w:p>
        </w:tc>
        <w:tc>
          <w:tcPr>
            <w:tcW w:w="5528" w:type="dxa"/>
            <w:gridSpan w:val="5"/>
          </w:tcPr>
          <w:p w:rsidR="00844615" w:rsidRPr="00F447A0" w:rsidRDefault="00844615" w:rsidP="000B174D">
            <w:pPr>
              <w:spacing w:after="120"/>
              <w:ind w:left="470" w:right="-45"/>
              <w:rPr>
                <w:rFonts w:cs="Arial"/>
              </w:rPr>
            </w:pPr>
          </w:p>
        </w:tc>
      </w:tr>
      <w:tr w:rsidR="00844615" w:rsidRPr="00F447A0" w:rsidTr="00E3492A">
        <w:tc>
          <w:tcPr>
            <w:tcW w:w="2518" w:type="dxa"/>
          </w:tcPr>
          <w:p w:rsidR="00844615" w:rsidRDefault="00844615" w:rsidP="000B174D">
            <w:pPr>
              <w:spacing w:after="120"/>
              <w:ind w:right="-45"/>
              <w:rPr>
                <w:rFonts w:cs="Arial"/>
              </w:rPr>
            </w:pPr>
            <w:r>
              <w:t>Tel. privat</w:t>
            </w:r>
          </w:p>
        </w:tc>
        <w:tc>
          <w:tcPr>
            <w:tcW w:w="1123" w:type="dxa"/>
          </w:tcPr>
          <w:p w:rsidR="00844615" w:rsidRDefault="00844615" w:rsidP="000B174D">
            <w:pPr>
              <w:spacing w:after="120"/>
              <w:ind w:right="-45"/>
              <w:rPr>
                <w:rFonts w:cs="Arial"/>
              </w:rPr>
            </w:pPr>
          </w:p>
        </w:tc>
        <w:tc>
          <w:tcPr>
            <w:tcW w:w="1276" w:type="dxa"/>
            <w:gridSpan w:val="2"/>
          </w:tcPr>
          <w:p w:rsidR="00844615" w:rsidRDefault="00844615" w:rsidP="000B174D">
            <w:pPr>
              <w:spacing w:after="120"/>
              <w:ind w:right="-45"/>
              <w:rPr>
                <w:rFonts w:cs="Arial"/>
              </w:rPr>
            </w:pPr>
            <w:r>
              <w:t>Geschäft</w:t>
            </w:r>
          </w:p>
        </w:tc>
        <w:tc>
          <w:tcPr>
            <w:tcW w:w="1843" w:type="dxa"/>
            <w:gridSpan w:val="2"/>
          </w:tcPr>
          <w:p w:rsidR="00844615" w:rsidRDefault="00844615" w:rsidP="000B174D">
            <w:pPr>
              <w:spacing w:after="120"/>
              <w:ind w:left="-97" w:right="-45"/>
              <w:rPr>
                <w:rFonts w:cs="Arial"/>
              </w:rPr>
            </w:pPr>
          </w:p>
        </w:tc>
        <w:tc>
          <w:tcPr>
            <w:tcW w:w="1134" w:type="dxa"/>
          </w:tcPr>
          <w:p w:rsidR="00844615" w:rsidRDefault="00844615" w:rsidP="000B174D">
            <w:pPr>
              <w:spacing w:after="120"/>
              <w:ind w:right="-45"/>
              <w:rPr>
                <w:rFonts w:cs="Arial"/>
              </w:rPr>
            </w:pPr>
            <w:r>
              <w:t>Mobile</w:t>
            </w:r>
          </w:p>
        </w:tc>
        <w:tc>
          <w:tcPr>
            <w:tcW w:w="1984" w:type="dxa"/>
          </w:tcPr>
          <w:p w:rsidR="00844615" w:rsidRDefault="00844615" w:rsidP="000B174D">
            <w:pPr>
              <w:spacing w:after="120"/>
              <w:ind w:right="-45"/>
              <w:rPr>
                <w:rFonts w:cs="Arial"/>
              </w:rPr>
            </w:pPr>
          </w:p>
        </w:tc>
      </w:tr>
      <w:tr w:rsidR="00844615" w:rsidRPr="00F447A0" w:rsidTr="00E3492A">
        <w:tc>
          <w:tcPr>
            <w:tcW w:w="2518" w:type="dxa"/>
          </w:tcPr>
          <w:p w:rsidR="00844615" w:rsidRDefault="00844615" w:rsidP="000B174D">
            <w:pPr>
              <w:spacing w:after="120"/>
              <w:ind w:right="-45"/>
            </w:pPr>
            <w:r>
              <w:t>E-Mail</w:t>
            </w:r>
          </w:p>
        </w:tc>
        <w:tc>
          <w:tcPr>
            <w:tcW w:w="7360" w:type="dxa"/>
            <w:gridSpan w:val="7"/>
          </w:tcPr>
          <w:p w:rsidR="00844615" w:rsidRDefault="00844615" w:rsidP="000B174D">
            <w:pPr>
              <w:spacing w:after="120"/>
              <w:ind w:right="-45"/>
              <w:rPr>
                <w:rFonts w:cs="Arial"/>
              </w:rPr>
            </w:pPr>
          </w:p>
        </w:tc>
      </w:tr>
      <w:tr w:rsidR="00CC3FA3" w:rsidRPr="00F447A0" w:rsidTr="00CC3FA3">
        <w:tc>
          <w:tcPr>
            <w:tcW w:w="2518" w:type="dxa"/>
          </w:tcPr>
          <w:p w:rsidR="00CC3FA3" w:rsidRDefault="00CC3FA3" w:rsidP="000B174D">
            <w:pPr>
              <w:spacing w:after="120"/>
              <w:ind w:right="-45"/>
            </w:pPr>
            <w:r>
              <w:t>Familienverhältnisse</w:t>
            </w:r>
          </w:p>
        </w:tc>
        <w:tc>
          <w:tcPr>
            <w:tcW w:w="3147" w:type="dxa"/>
            <w:gridSpan w:val="4"/>
          </w:tcPr>
          <w:p w:rsidR="00CC3FA3" w:rsidRDefault="00CC3FA3" w:rsidP="000B174D">
            <w:pPr>
              <w:spacing w:after="120"/>
              <w:ind w:right="-45"/>
              <w:rPr>
                <w:rFonts w:cs="Arial"/>
              </w:rPr>
            </w:pPr>
            <w:r>
              <w:rPr>
                <w:rFonts w:cs="Arial"/>
              </w:rPr>
              <w:t xml:space="preserve">Zivilstand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            </w:t>
            </w:r>
          </w:p>
        </w:tc>
        <w:tc>
          <w:tcPr>
            <w:tcW w:w="4213" w:type="dxa"/>
            <w:gridSpan w:val="3"/>
          </w:tcPr>
          <w:p w:rsidR="00CC3FA3" w:rsidRDefault="00CC3FA3" w:rsidP="000B174D">
            <w:pPr>
              <w:spacing w:after="120"/>
              <w:ind w:right="-45"/>
              <w:rPr>
                <w:rFonts w:cs="Arial"/>
              </w:rPr>
            </w:pPr>
            <w:r>
              <w:rPr>
                <w:rFonts w:cs="Arial"/>
              </w:rPr>
              <w:t xml:space="preserve">Anzahl Kinder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44615" w:rsidRPr="00F447A0" w:rsidTr="00E3492A">
        <w:tc>
          <w:tcPr>
            <w:tcW w:w="2518" w:type="dxa"/>
          </w:tcPr>
          <w:p w:rsidR="00844615" w:rsidRPr="00F447A0" w:rsidRDefault="00CC3FA3" w:rsidP="000B174D">
            <w:pPr>
              <w:spacing w:after="120"/>
              <w:ind w:right="-45"/>
              <w:rPr>
                <w:rFonts w:cs="Arial"/>
              </w:rPr>
            </w:pPr>
            <w:r>
              <w:rPr>
                <w:rFonts w:cs="Arial"/>
              </w:rPr>
              <w:t>Ausbildung/Beruf</w:t>
            </w:r>
          </w:p>
        </w:tc>
        <w:tc>
          <w:tcPr>
            <w:tcW w:w="7360" w:type="dxa"/>
            <w:gridSpan w:val="7"/>
          </w:tcPr>
          <w:p w:rsidR="00844615" w:rsidRPr="00F447A0" w:rsidRDefault="00844615" w:rsidP="000B174D">
            <w:pPr>
              <w:spacing w:after="120"/>
              <w:ind w:right="-45"/>
              <w:rPr>
                <w:rFonts w:cs="Arial"/>
              </w:rPr>
            </w:pPr>
          </w:p>
        </w:tc>
      </w:tr>
    </w:tbl>
    <w:p w:rsidR="00844615" w:rsidRDefault="00844615" w:rsidP="000B174D">
      <w:pPr>
        <w:pStyle w:val="berschrift2"/>
      </w:pPr>
      <w:r w:rsidRPr="003922F1">
        <w:t>Kompetenzen / Ressourcen</w:t>
      </w:r>
    </w:p>
    <w:tbl>
      <w:tblPr>
        <w:tblStyle w:val="TabelleohneRahmen"/>
        <w:tblW w:w="0" w:type="auto"/>
        <w:tblLook w:val="04A0" w:firstRow="1" w:lastRow="0" w:firstColumn="1" w:lastColumn="0" w:noHBand="0" w:noVBand="1"/>
      </w:tblPr>
      <w:tblGrid>
        <w:gridCol w:w="7914"/>
        <w:gridCol w:w="957"/>
        <w:gridCol w:w="1107"/>
      </w:tblGrid>
      <w:tr w:rsidR="009A418A" w:rsidTr="00686941">
        <w:tc>
          <w:tcPr>
            <w:tcW w:w="7938" w:type="dxa"/>
            <w:vAlign w:val="bottom"/>
          </w:tcPr>
          <w:p w:rsidR="009A418A" w:rsidRPr="00210813" w:rsidRDefault="009A418A" w:rsidP="000B174D">
            <w:pPr>
              <w:spacing w:after="120"/>
              <w:ind w:right="-398"/>
            </w:pPr>
            <w:r w:rsidRPr="00210813">
              <w:t>Haben Sie bereits einmal eine Beistandschaft geführt?</w:t>
            </w:r>
          </w:p>
        </w:tc>
        <w:tc>
          <w:tcPr>
            <w:tcW w:w="959" w:type="dxa"/>
            <w:vAlign w:val="bottom"/>
          </w:tcPr>
          <w:p w:rsidR="009A418A" w:rsidRDefault="00AA32A2" w:rsidP="000B174D">
            <w:pPr>
              <w:spacing w:after="120"/>
            </w:pPr>
            <w:sdt>
              <w:sdtPr>
                <w:id w:val="49484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B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418A" w:rsidRPr="00000176">
              <w:t xml:space="preserve"> Ja</w:t>
            </w:r>
          </w:p>
        </w:tc>
        <w:tc>
          <w:tcPr>
            <w:tcW w:w="1109" w:type="dxa"/>
            <w:vAlign w:val="bottom"/>
          </w:tcPr>
          <w:p w:rsidR="009A418A" w:rsidRDefault="00AA32A2" w:rsidP="000B174D">
            <w:pPr>
              <w:spacing w:after="120"/>
            </w:pPr>
            <w:sdt>
              <w:sdtPr>
                <w:id w:val="39964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18A" w:rsidRPr="00C056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418A" w:rsidRPr="00C0560C">
              <w:t xml:space="preserve"> Nein</w:t>
            </w:r>
          </w:p>
        </w:tc>
      </w:tr>
      <w:tr w:rsidR="009A418A" w:rsidTr="00686941">
        <w:tc>
          <w:tcPr>
            <w:tcW w:w="7938" w:type="dxa"/>
            <w:vAlign w:val="bottom"/>
          </w:tcPr>
          <w:p w:rsidR="009A418A" w:rsidRPr="00210813" w:rsidRDefault="009A418A" w:rsidP="000B174D">
            <w:pPr>
              <w:spacing w:after="120"/>
              <w:ind w:right="-398"/>
            </w:pPr>
            <w:r w:rsidRPr="00210813">
              <w:t>Wenn ja, waren Sie auch für die Einkommens- und Vermögensverwaltung</w:t>
            </w:r>
            <w:r>
              <w:br/>
            </w:r>
            <w:r w:rsidRPr="00210813">
              <w:t>zuständig?</w:t>
            </w:r>
          </w:p>
        </w:tc>
        <w:tc>
          <w:tcPr>
            <w:tcW w:w="959" w:type="dxa"/>
            <w:vAlign w:val="bottom"/>
          </w:tcPr>
          <w:p w:rsidR="009A418A" w:rsidRDefault="00AA32A2" w:rsidP="000B174D">
            <w:pPr>
              <w:spacing w:after="120"/>
            </w:pPr>
            <w:sdt>
              <w:sdtPr>
                <w:id w:val="48227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18A" w:rsidRPr="000001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418A" w:rsidRPr="00000176">
              <w:t xml:space="preserve"> Ja</w:t>
            </w:r>
          </w:p>
        </w:tc>
        <w:tc>
          <w:tcPr>
            <w:tcW w:w="1109" w:type="dxa"/>
            <w:vAlign w:val="bottom"/>
          </w:tcPr>
          <w:p w:rsidR="009A418A" w:rsidRDefault="00AA32A2" w:rsidP="000B174D">
            <w:pPr>
              <w:spacing w:after="120"/>
            </w:pPr>
            <w:sdt>
              <w:sdtPr>
                <w:id w:val="-165019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B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418A" w:rsidRPr="00C0560C">
              <w:t xml:space="preserve"> Nein</w:t>
            </w:r>
          </w:p>
        </w:tc>
      </w:tr>
      <w:tr w:rsidR="009A418A" w:rsidTr="00686941">
        <w:tc>
          <w:tcPr>
            <w:tcW w:w="7938" w:type="dxa"/>
            <w:vAlign w:val="bottom"/>
          </w:tcPr>
          <w:p w:rsidR="009A418A" w:rsidRDefault="009A418A" w:rsidP="000B174D">
            <w:pPr>
              <w:spacing w:after="120"/>
              <w:ind w:right="-398"/>
            </w:pPr>
            <w:r w:rsidRPr="008C564B">
              <w:t>Haben Sie Erfahrung mit der Führung einer einfachen Buchhaltung mit m</w:t>
            </w:r>
            <w:r>
              <w:t>ehreren</w:t>
            </w:r>
            <w:r>
              <w:br/>
            </w:r>
            <w:r w:rsidRPr="008C564B">
              <w:t>Konten?</w:t>
            </w:r>
          </w:p>
          <w:p w:rsidR="00CC3FA3" w:rsidRPr="008C564B" w:rsidRDefault="00CC3FA3" w:rsidP="000B174D">
            <w:pPr>
              <w:spacing w:after="120"/>
              <w:ind w:right="-398"/>
            </w:pPr>
            <w:r>
              <w:t>Haben Sie Erfahrung mit der Erledigung von administrativen Arbeiten insbesondere im Verkehr mit Ämtern, Behörden, Sozialversicherungen etc.?</w:t>
            </w:r>
          </w:p>
        </w:tc>
        <w:tc>
          <w:tcPr>
            <w:tcW w:w="959" w:type="dxa"/>
            <w:vAlign w:val="bottom"/>
          </w:tcPr>
          <w:p w:rsidR="009A418A" w:rsidRDefault="00AA32A2" w:rsidP="000B174D">
            <w:pPr>
              <w:spacing w:after="120"/>
            </w:pPr>
            <w:sdt>
              <w:sdtPr>
                <w:id w:val="-97714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9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418A" w:rsidRPr="00000176">
              <w:t xml:space="preserve"> Ja</w:t>
            </w:r>
          </w:p>
        </w:tc>
        <w:tc>
          <w:tcPr>
            <w:tcW w:w="1109" w:type="dxa"/>
            <w:vAlign w:val="bottom"/>
          </w:tcPr>
          <w:p w:rsidR="009A418A" w:rsidRDefault="00AA32A2" w:rsidP="000B174D">
            <w:pPr>
              <w:spacing w:after="120"/>
            </w:pPr>
            <w:sdt>
              <w:sdtPr>
                <w:id w:val="-213254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18A" w:rsidRPr="00C056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418A" w:rsidRPr="00C0560C">
              <w:t xml:space="preserve"> Nein</w:t>
            </w:r>
          </w:p>
        </w:tc>
      </w:tr>
      <w:tr w:rsidR="009A418A" w:rsidTr="00686941">
        <w:tc>
          <w:tcPr>
            <w:tcW w:w="7938" w:type="dxa"/>
            <w:vAlign w:val="bottom"/>
          </w:tcPr>
          <w:p w:rsidR="009A418A" w:rsidRPr="008C564B" w:rsidRDefault="009A418A" w:rsidP="000B174D">
            <w:pPr>
              <w:spacing w:after="120"/>
              <w:outlineLvl w:val="0"/>
            </w:pPr>
            <w:r w:rsidRPr="008C564B">
              <w:t>Wie viel Zeit können Sie durchschnittlich pro Monat für Ihre neue Aufgabe</w:t>
            </w:r>
            <w:r>
              <w:t xml:space="preserve"> </w:t>
            </w:r>
            <w:r w:rsidRPr="008C564B">
              <w:t xml:space="preserve">einsetzen (inklusive Administration)? </w:t>
            </w:r>
            <w:r w:rsidR="001B4BB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4BBB">
              <w:rPr>
                <w:rFonts w:cs="Arial"/>
              </w:rPr>
              <w:instrText xml:space="preserve"> FORMTEXT </w:instrText>
            </w:r>
            <w:r w:rsidR="001B4BBB">
              <w:rPr>
                <w:rFonts w:cs="Arial"/>
              </w:rPr>
            </w:r>
            <w:r w:rsidR="001B4BBB">
              <w:rPr>
                <w:rFonts w:cs="Arial"/>
              </w:rPr>
              <w:fldChar w:fldCharType="separate"/>
            </w:r>
            <w:r w:rsidR="001B4BBB">
              <w:rPr>
                <w:rFonts w:cs="Arial"/>
                <w:noProof/>
              </w:rPr>
              <w:t> </w:t>
            </w:r>
            <w:r w:rsidR="001B4BBB">
              <w:rPr>
                <w:rFonts w:cs="Arial"/>
                <w:noProof/>
              </w:rPr>
              <w:t> </w:t>
            </w:r>
            <w:r w:rsidR="001B4BBB">
              <w:rPr>
                <w:rFonts w:cs="Arial"/>
                <w:noProof/>
              </w:rPr>
              <w:t> </w:t>
            </w:r>
            <w:r w:rsidR="001B4BBB">
              <w:rPr>
                <w:rFonts w:cs="Arial"/>
                <w:noProof/>
              </w:rPr>
              <w:t> </w:t>
            </w:r>
            <w:r w:rsidR="001B4BBB">
              <w:rPr>
                <w:rFonts w:cs="Arial"/>
                <w:noProof/>
              </w:rPr>
              <w:t> </w:t>
            </w:r>
            <w:r w:rsidR="001B4BBB">
              <w:rPr>
                <w:rFonts w:cs="Arial"/>
              </w:rPr>
              <w:fldChar w:fldCharType="end"/>
            </w:r>
          </w:p>
        </w:tc>
        <w:tc>
          <w:tcPr>
            <w:tcW w:w="2068" w:type="dxa"/>
            <w:gridSpan w:val="2"/>
            <w:vAlign w:val="bottom"/>
          </w:tcPr>
          <w:p w:rsidR="009A418A" w:rsidRDefault="009A418A" w:rsidP="000B174D">
            <w:pPr>
              <w:spacing w:after="120"/>
            </w:pPr>
          </w:p>
        </w:tc>
      </w:tr>
      <w:tr w:rsidR="009A418A" w:rsidTr="00686941">
        <w:tc>
          <w:tcPr>
            <w:tcW w:w="7938" w:type="dxa"/>
            <w:vAlign w:val="bottom"/>
          </w:tcPr>
          <w:p w:rsidR="009A418A" w:rsidRPr="008C564B" w:rsidRDefault="009A418A" w:rsidP="000B174D">
            <w:pPr>
              <w:spacing w:after="120"/>
              <w:outlineLvl w:val="0"/>
            </w:pPr>
            <w:r>
              <w:t>Können Sie sich vorstellen, während mehreren Jahren als private Mandats</w:t>
            </w:r>
            <w:r w:rsidR="00CD40D5">
              <w:t>-</w:t>
            </w:r>
            <w:r w:rsidR="00CD40D5">
              <w:br/>
            </w:r>
            <w:proofErr w:type="spellStart"/>
            <w:r>
              <w:t>trägerin</w:t>
            </w:r>
            <w:proofErr w:type="spellEnd"/>
            <w:r>
              <w:t xml:space="preserve"> / privater Mandatsträger tätig zu sein?</w:t>
            </w:r>
          </w:p>
        </w:tc>
        <w:tc>
          <w:tcPr>
            <w:tcW w:w="959" w:type="dxa"/>
            <w:vAlign w:val="bottom"/>
          </w:tcPr>
          <w:p w:rsidR="009A418A" w:rsidRDefault="00AA32A2" w:rsidP="000B174D">
            <w:pPr>
              <w:spacing w:after="120"/>
            </w:pPr>
            <w:sdt>
              <w:sdtPr>
                <w:id w:val="12882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18A" w:rsidRPr="000001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418A" w:rsidRPr="00000176">
              <w:t xml:space="preserve"> Ja</w:t>
            </w:r>
          </w:p>
        </w:tc>
        <w:tc>
          <w:tcPr>
            <w:tcW w:w="1109" w:type="dxa"/>
            <w:vAlign w:val="bottom"/>
          </w:tcPr>
          <w:p w:rsidR="009A418A" w:rsidRDefault="00AA32A2" w:rsidP="000B174D">
            <w:pPr>
              <w:spacing w:after="120"/>
            </w:pPr>
            <w:sdt>
              <w:sdtPr>
                <w:id w:val="50394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18A" w:rsidRPr="00C056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418A" w:rsidRPr="00C0560C">
              <w:t xml:space="preserve"> Nein</w:t>
            </w:r>
          </w:p>
        </w:tc>
      </w:tr>
      <w:tr w:rsidR="009A418A" w:rsidTr="00686941">
        <w:tc>
          <w:tcPr>
            <w:tcW w:w="7938" w:type="dxa"/>
            <w:vAlign w:val="bottom"/>
          </w:tcPr>
          <w:p w:rsidR="009A418A" w:rsidRPr="008C564B" w:rsidRDefault="009A418A" w:rsidP="006148AA">
            <w:pPr>
              <w:spacing w:after="120"/>
              <w:outlineLvl w:val="0"/>
            </w:pPr>
            <w:r>
              <w:t xml:space="preserve">Sie werden unter Umständen mit belastenden, persönlichen Problemen </w:t>
            </w:r>
            <w:r w:rsidR="00CD40D5">
              <w:t xml:space="preserve">der </w:t>
            </w:r>
            <w:r w:rsidR="00CD40D5">
              <w:br/>
            </w:r>
            <w:proofErr w:type="spellStart"/>
            <w:r w:rsidR="00CD40D5">
              <w:t>verbeiständeten</w:t>
            </w:r>
            <w:proofErr w:type="spellEnd"/>
            <w:r>
              <w:t xml:space="preserve"> Person konfronti</w:t>
            </w:r>
            <w:r w:rsidR="00CD40D5">
              <w:t>ert.</w:t>
            </w:r>
            <w:r>
              <w:t xml:space="preserve"> Fühlen Sie sich in der La</w:t>
            </w:r>
            <w:r w:rsidR="00CD40D5">
              <w:t>ge, sich</w:t>
            </w:r>
            <w:r>
              <w:t xml:space="preserve"> </w:t>
            </w:r>
            <w:r w:rsidR="00CD40D5">
              <w:br/>
            </w:r>
            <w:r>
              <w:t>von den Problemen der anderen Person abzugrenzen?</w:t>
            </w:r>
          </w:p>
        </w:tc>
        <w:tc>
          <w:tcPr>
            <w:tcW w:w="959" w:type="dxa"/>
            <w:vAlign w:val="bottom"/>
          </w:tcPr>
          <w:p w:rsidR="009A418A" w:rsidRDefault="00AA32A2" w:rsidP="000B174D">
            <w:pPr>
              <w:spacing w:after="120"/>
            </w:pPr>
            <w:sdt>
              <w:sdtPr>
                <w:id w:val="190579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18A" w:rsidRPr="000001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418A" w:rsidRPr="00000176">
              <w:t xml:space="preserve"> Ja</w:t>
            </w:r>
          </w:p>
        </w:tc>
        <w:tc>
          <w:tcPr>
            <w:tcW w:w="1109" w:type="dxa"/>
            <w:vAlign w:val="bottom"/>
          </w:tcPr>
          <w:p w:rsidR="009A418A" w:rsidRDefault="00AA32A2" w:rsidP="000B174D">
            <w:pPr>
              <w:spacing w:after="120"/>
            </w:pPr>
            <w:sdt>
              <w:sdtPr>
                <w:id w:val="-1190757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18A" w:rsidRPr="00C056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418A" w:rsidRPr="00C0560C">
              <w:t xml:space="preserve"> Nein</w:t>
            </w:r>
          </w:p>
        </w:tc>
      </w:tr>
      <w:tr w:rsidR="009A418A" w:rsidTr="00686941">
        <w:tc>
          <w:tcPr>
            <w:tcW w:w="7938" w:type="dxa"/>
            <w:vAlign w:val="bottom"/>
          </w:tcPr>
          <w:p w:rsidR="009A418A" w:rsidRPr="008C564B" w:rsidRDefault="00686941" w:rsidP="006148AA">
            <w:pPr>
              <w:spacing w:after="120"/>
              <w:outlineLvl w:val="0"/>
            </w:pPr>
            <w:r>
              <w:t xml:space="preserve">Sind </w:t>
            </w:r>
            <w:r w:rsidR="006148AA">
              <w:t>I</w:t>
            </w:r>
            <w:r>
              <w:t xml:space="preserve">hre engsten Angehörigen damit einverstanden, dass Sie Zeit und Energie </w:t>
            </w:r>
            <w:r w:rsidR="00CD40D5">
              <w:br/>
            </w:r>
            <w:r>
              <w:t>für eine Beistandschaft aufwenden?</w:t>
            </w:r>
          </w:p>
        </w:tc>
        <w:tc>
          <w:tcPr>
            <w:tcW w:w="959" w:type="dxa"/>
            <w:vAlign w:val="bottom"/>
          </w:tcPr>
          <w:p w:rsidR="009A418A" w:rsidRDefault="00AA32A2" w:rsidP="000B174D">
            <w:pPr>
              <w:spacing w:after="120"/>
            </w:pPr>
            <w:sdt>
              <w:sdtPr>
                <w:id w:val="-140752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18A" w:rsidRPr="000001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418A" w:rsidRPr="00000176">
              <w:t xml:space="preserve"> Ja</w:t>
            </w:r>
          </w:p>
        </w:tc>
        <w:tc>
          <w:tcPr>
            <w:tcW w:w="1109" w:type="dxa"/>
            <w:vAlign w:val="bottom"/>
          </w:tcPr>
          <w:p w:rsidR="009A418A" w:rsidRDefault="00AA32A2" w:rsidP="000B174D">
            <w:pPr>
              <w:spacing w:after="120"/>
            </w:pPr>
            <w:sdt>
              <w:sdtPr>
                <w:id w:val="-53719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18A" w:rsidRPr="00C056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418A" w:rsidRPr="00C0560C">
              <w:t xml:space="preserve"> Nein</w:t>
            </w:r>
          </w:p>
        </w:tc>
      </w:tr>
      <w:tr w:rsidR="009A418A" w:rsidTr="00686941">
        <w:tc>
          <w:tcPr>
            <w:tcW w:w="7938" w:type="dxa"/>
            <w:vAlign w:val="bottom"/>
          </w:tcPr>
          <w:p w:rsidR="009A418A" w:rsidRPr="008C564B" w:rsidRDefault="009A418A" w:rsidP="000B174D">
            <w:pPr>
              <w:spacing w:after="120"/>
            </w:pPr>
            <w:r>
              <w:t>Wurden Sie darüber informiert, was eine B</w:t>
            </w:r>
            <w:r w:rsidR="00686941">
              <w:t>eistandschaft genau beinhaltet?</w:t>
            </w:r>
            <w:r w:rsidR="00686941">
              <w:br/>
            </w:r>
            <w:r>
              <w:t xml:space="preserve">Wenn ja, von wem? </w:t>
            </w:r>
            <w:r w:rsidR="001B4BB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4BBB">
              <w:rPr>
                <w:rFonts w:cs="Arial"/>
              </w:rPr>
              <w:instrText xml:space="preserve"> FORMTEXT </w:instrText>
            </w:r>
            <w:r w:rsidR="001B4BBB">
              <w:rPr>
                <w:rFonts w:cs="Arial"/>
              </w:rPr>
            </w:r>
            <w:r w:rsidR="001B4BBB">
              <w:rPr>
                <w:rFonts w:cs="Arial"/>
              </w:rPr>
              <w:fldChar w:fldCharType="separate"/>
            </w:r>
            <w:r w:rsidR="001B4BBB">
              <w:rPr>
                <w:rFonts w:cs="Arial"/>
                <w:noProof/>
              </w:rPr>
              <w:t> </w:t>
            </w:r>
            <w:r w:rsidR="001B4BBB">
              <w:rPr>
                <w:rFonts w:cs="Arial"/>
                <w:noProof/>
              </w:rPr>
              <w:t> </w:t>
            </w:r>
            <w:r w:rsidR="001B4BBB">
              <w:rPr>
                <w:rFonts w:cs="Arial"/>
                <w:noProof/>
              </w:rPr>
              <w:t> </w:t>
            </w:r>
            <w:r w:rsidR="001B4BBB">
              <w:rPr>
                <w:rFonts w:cs="Arial"/>
                <w:noProof/>
              </w:rPr>
              <w:t> </w:t>
            </w:r>
            <w:r w:rsidR="001B4BBB">
              <w:rPr>
                <w:rFonts w:cs="Arial"/>
                <w:noProof/>
              </w:rPr>
              <w:t> </w:t>
            </w:r>
            <w:r w:rsidR="001B4BBB">
              <w:rPr>
                <w:rFonts w:cs="Arial"/>
              </w:rPr>
              <w:fldChar w:fldCharType="end"/>
            </w:r>
          </w:p>
        </w:tc>
        <w:tc>
          <w:tcPr>
            <w:tcW w:w="959" w:type="dxa"/>
            <w:vAlign w:val="bottom"/>
          </w:tcPr>
          <w:p w:rsidR="009A418A" w:rsidRDefault="00AA32A2" w:rsidP="000B174D">
            <w:pPr>
              <w:spacing w:after="120"/>
            </w:pPr>
            <w:sdt>
              <w:sdtPr>
                <w:id w:val="206967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18A" w:rsidRPr="000001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418A" w:rsidRPr="00000176">
              <w:t xml:space="preserve"> Ja</w:t>
            </w:r>
          </w:p>
        </w:tc>
        <w:tc>
          <w:tcPr>
            <w:tcW w:w="1109" w:type="dxa"/>
            <w:vAlign w:val="bottom"/>
          </w:tcPr>
          <w:p w:rsidR="009A418A" w:rsidRDefault="00AA32A2" w:rsidP="000B174D">
            <w:pPr>
              <w:spacing w:after="120"/>
            </w:pPr>
            <w:sdt>
              <w:sdtPr>
                <w:id w:val="-213964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18A" w:rsidRPr="00C056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418A" w:rsidRPr="00C0560C">
              <w:t xml:space="preserve"> Nein</w:t>
            </w:r>
          </w:p>
        </w:tc>
      </w:tr>
      <w:tr w:rsidR="009A418A" w:rsidTr="00686941">
        <w:tc>
          <w:tcPr>
            <w:tcW w:w="7938" w:type="dxa"/>
            <w:vAlign w:val="bottom"/>
          </w:tcPr>
          <w:p w:rsidR="009A418A" w:rsidRDefault="009A418A" w:rsidP="000B174D">
            <w:pPr>
              <w:spacing w:after="120"/>
            </w:pPr>
            <w:r>
              <w:t xml:space="preserve">Gibt es einen Bereich, in dem Sie über besondere Erfahrung bzw. spezifische Kenntnisse verfügen, die bei der Ausübung Ihrer neuen Aufgabe von Vorteil </w:t>
            </w:r>
            <w:r w:rsidR="00CD40D5">
              <w:br/>
            </w:r>
            <w:r>
              <w:t>sein könnten?</w:t>
            </w:r>
          </w:p>
        </w:tc>
        <w:tc>
          <w:tcPr>
            <w:tcW w:w="959" w:type="dxa"/>
            <w:vAlign w:val="bottom"/>
          </w:tcPr>
          <w:p w:rsidR="009A418A" w:rsidRDefault="00AA32A2" w:rsidP="000B174D">
            <w:pPr>
              <w:spacing w:after="120"/>
            </w:pPr>
            <w:sdt>
              <w:sdtPr>
                <w:id w:val="-110757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18A" w:rsidRPr="000001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418A" w:rsidRPr="00000176">
              <w:t xml:space="preserve"> Ja</w:t>
            </w:r>
          </w:p>
        </w:tc>
        <w:tc>
          <w:tcPr>
            <w:tcW w:w="1109" w:type="dxa"/>
            <w:vAlign w:val="bottom"/>
          </w:tcPr>
          <w:p w:rsidR="009A418A" w:rsidRDefault="00AA32A2" w:rsidP="000B174D">
            <w:pPr>
              <w:spacing w:after="120"/>
            </w:pPr>
            <w:sdt>
              <w:sdtPr>
                <w:id w:val="67161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18A" w:rsidRPr="00C056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418A" w:rsidRPr="00C0560C">
              <w:t xml:space="preserve"> Nein</w:t>
            </w:r>
          </w:p>
        </w:tc>
      </w:tr>
    </w:tbl>
    <w:p w:rsidR="00686941" w:rsidRDefault="00686941" w:rsidP="000B174D">
      <w:pPr>
        <w:tabs>
          <w:tab w:val="left" w:pos="360"/>
          <w:tab w:val="left" w:pos="3420"/>
          <w:tab w:val="left" w:pos="7655"/>
          <w:tab w:val="left" w:pos="8789"/>
        </w:tabs>
        <w:spacing w:after="120"/>
        <w:ind w:right="-397"/>
      </w:pPr>
      <w:r w:rsidRPr="00686941">
        <w:t>Wenn ja, welche?</w:t>
      </w:r>
    </w:p>
    <w:p w:rsidR="00686941" w:rsidRPr="001B4BBB" w:rsidRDefault="00686941" w:rsidP="001B4BBB">
      <w:pPr>
        <w:pStyle w:val="berschrift2"/>
      </w:pPr>
      <w:r w:rsidRPr="001B4BBB">
        <w:t>A</w:t>
      </w:r>
      <w:r w:rsidR="002C56D5" w:rsidRPr="001B4BBB">
        <w:t>llgemeine Bemerkungen / Wünsche?</w:t>
      </w:r>
    </w:p>
    <w:p w:rsidR="001B4BBB" w:rsidRDefault="001B4BBB" w:rsidP="001B4BBB">
      <w:pPr>
        <w:spacing w:after="120"/>
      </w:pPr>
    </w:p>
    <w:p w:rsidR="00686941" w:rsidRDefault="00686941" w:rsidP="000B174D">
      <w:pPr>
        <w:pStyle w:val="berschrift2"/>
      </w:pPr>
      <w:r>
        <w:t>Bevorzugtes Profil der von Ihnen betreuten Person</w:t>
      </w:r>
    </w:p>
    <w:tbl>
      <w:tblPr>
        <w:tblStyle w:val="TabelleohneRahmen"/>
        <w:tblW w:w="0" w:type="auto"/>
        <w:tblLook w:val="04A0" w:firstRow="1" w:lastRow="0" w:firstColumn="1" w:lastColumn="0" w:noHBand="0" w:noVBand="1"/>
      </w:tblPr>
      <w:tblGrid>
        <w:gridCol w:w="2839"/>
        <w:gridCol w:w="1414"/>
        <w:gridCol w:w="1559"/>
        <w:gridCol w:w="618"/>
        <w:gridCol w:w="1134"/>
      </w:tblGrid>
      <w:tr w:rsidR="004B229F" w:rsidTr="004B229F">
        <w:trPr>
          <w:gridAfter w:val="1"/>
          <w:wAfter w:w="1134" w:type="dxa"/>
        </w:trPr>
        <w:tc>
          <w:tcPr>
            <w:tcW w:w="2839" w:type="dxa"/>
          </w:tcPr>
          <w:p w:rsidR="004B229F" w:rsidRDefault="00AA32A2" w:rsidP="000B174D">
            <w:pPr>
              <w:spacing w:after="120"/>
            </w:pPr>
            <w:sdt>
              <w:sdtPr>
                <w:id w:val="-21535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2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229F">
              <w:t xml:space="preserve"> Unter 65 Jahren</w:t>
            </w:r>
          </w:p>
        </w:tc>
        <w:tc>
          <w:tcPr>
            <w:tcW w:w="1414" w:type="dxa"/>
          </w:tcPr>
          <w:p w:rsidR="004B229F" w:rsidRDefault="00AA32A2" w:rsidP="004B229F">
            <w:pPr>
              <w:tabs>
                <w:tab w:val="left" w:pos="1563"/>
              </w:tabs>
              <w:spacing w:after="120"/>
            </w:pPr>
            <w:sdt>
              <w:sdtPr>
                <w:id w:val="-34956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29F" w:rsidRPr="00C056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229F">
              <w:t xml:space="preserve"> Mann</w:t>
            </w:r>
          </w:p>
        </w:tc>
        <w:tc>
          <w:tcPr>
            <w:tcW w:w="2177" w:type="dxa"/>
            <w:gridSpan w:val="2"/>
          </w:tcPr>
          <w:p w:rsidR="004B229F" w:rsidRDefault="00AA32A2" w:rsidP="004B229F">
            <w:pPr>
              <w:tabs>
                <w:tab w:val="left" w:pos="1563"/>
              </w:tabs>
              <w:spacing w:after="120"/>
            </w:pPr>
            <w:sdt>
              <w:sdtPr>
                <w:id w:val="158209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29F" w:rsidRPr="00C056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229F">
              <w:t xml:space="preserve"> Frau</w:t>
            </w:r>
          </w:p>
        </w:tc>
      </w:tr>
      <w:tr w:rsidR="004B229F" w:rsidTr="004B229F">
        <w:trPr>
          <w:gridAfter w:val="1"/>
          <w:wAfter w:w="1134" w:type="dxa"/>
        </w:trPr>
        <w:tc>
          <w:tcPr>
            <w:tcW w:w="2839" w:type="dxa"/>
          </w:tcPr>
          <w:p w:rsidR="004B229F" w:rsidRDefault="00AA32A2" w:rsidP="000B174D">
            <w:pPr>
              <w:spacing w:after="120"/>
              <w:rPr>
                <w:rFonts w:cs="Arial"/>
              </w:rPr>
            </w:pPr>
            <w:sdt>
              <w:sdtPr>
                <w:id w:val="194827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2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229F">
              <w:t xml:space="preserve"> Über 65 Jahre</w:t>
            </w:r>
          </w:p>
        </w:tc>
        <w:tc>
          <w:tcPr>
            <w:tcW w:w="1414" w:type="dxa"/>
          </w:tcPr>
          <w:p w:rsidR="004B229F" w:rsidRDefault="00AA32A2" w:rsidP="004B229F">
            <w:pPr>
              <w:spacing w:after="120"/>
              <w:rPr>
                <w:rFonts w:cs="Arial"/>
              </w:rPr>
            </w:pPr>
            <w:sdt>
              <w:sdtPr>
                <w:id w:val="173912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2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229F">
              <w:t xml:space="preserve"> Mann</w:t>
            </w:r>
          </w:p>
        </w:tc>
        <w:tc>
          <w:tcPr>
            <w:tcW w:w="2177" w:type="dxa"/>
            <w:gridSpan w:val="2"/>
          </w:tcPr>
          <w:p w:rsidR="004B229F" w:rsidRDefault="00AA32A2" w:rsidP="000B174D">
            <w:pPr>
              <w:spacing w:after="120"/>
            </w:pPr>
            <w:sdt>
              <w:sdtPr>
                <w:id w:val="203006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2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229F">
              <w:t xml:space="preserve"> Frau</w:t>
            </w:r>
          </w:p>
        </w:tc>
      </w:tr>
      <w:tr w:rsidR="004B229F" w:rsidRPr="006E0344" w:rsidTr="005C7D1F">
        <w:tc>
          <w:tcPr>
            <w:tcW w:w="2839" w:type="dxa"/>
          </w:tcPr>
          <w:p w:rsidR="004B229F" w:rsidRPr="0059191D" w:rsidRDefault="00AA32A2" w:rsidP="000B174D">
            <w:pPr>
              <w:spacing w:before="120" w:after="120"/>
            </w:pPr>
            <w:sdt>
              <w:sdtPr>
                <w:id w:val="-130732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2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229F" w:rsidRPr="0059191D">
              <w:t xml:space="preserve"> </w:t>
            </w:r>
            <w:r w:rsidR="00CC3FA3">
              <w:t xml:space="preserve">im </w:t>
            </w:r>
            <w:r w:rsidR="004B229F" w:rsidRPr="0059191D">
              <w:t xml:space="preserve">Heim </w:t>
            </w:r>
            <w:r w:rsidR="00CC3FA3">
              <w:t>wohnende Person</w:t>
            </w:r>
          </w:p>
        </w:tc>
        <w:tc>
          <w:tcPr>
            <w:tcW w:w="2973" w:type="dxa"/>
            <w:gridSpan w:val="2"/>
          </w:tcPr>
          <w:p w:rsidR="004B229F" w:rsidRPr="0059191D" w:rsidRDefault="004B229F" w:rsidP="000B174D">
            <w:pPr>
              <w:spacing w:before="120" w:after="120"/>
            </w:pPr>
          </w:p>
        </w:tc>
        <w:tc>
          <w:tcPr>
            <w:tcW w:w="1752" w:type="dxa"/>
            <w:gridSpan w:val="2"/>
          </w:tcPr>
          <w:p w:rsidR="004B229F" w:rsidRDefault="004B229F" w:rsidP="000B174D">
            <w:pPr>
              <w:spacing w:before="120" w:after="120"/>
            </w:pPr>
          </w:p>
        </w:tc>
      </w:tr>
      <w:tr w:rsidR="004B229F" w:rsidRPr="006E0344" w:rsidTr="005C7D1F">
        <w:tc>
          <w:tcPr>
            <w:tcW w:w="2839" w:type="dxa"/>
          </w:tcPr>
          <w:p w:rsidR="004B229F" w:rsidRPr="0059191D" w:rsidRDefault="00AA32A2" w:rsidP="000B174D">
            <w:pPr>
              <w:spacing w:after="120"/>
            </w:pPr>
            <w:sdt>
              <w:sdtPr>
                <w:id w:val="85515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2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229F" w:rsidRPr="0059191D">
              <w:t xml:space="preserve"> </w:t>
            </w:r>
            <w:r w:rsidR="00CC3FA3">
              <w:t>selbständig wohnende Person</w:t>
            </w:r>
          </w:p>
        </w:tc>
        <w:tc>
          <w:tcPr>
            <w:tcW w:w="2973" w:type="dxa"/>
            <w:gridSpan w:val="2"/>
          </w:tcPr>
          <w:p w:rsidR="004B229F" w:rsidRPr="0059191D" w:rsidRDefault="004B229F" w:rsidP="000B174D">
            <w:pPr>
              <w:spacing w:after="120"/>
            </w:pPr>
          </w:p>
        </w:tc>
        <w:tc>
          <w:tcPr>
            <w:tcW w:w="1752" w:type="dxa"/>
            <w:gridSpan w:val="2"/>
          </w:tcPr>
          <w:p w:rsidR="004B229F" w:rsidRDefault="004B229F" w:rsidP="000B174D">
            <w:pPr>
              <w:spacing w:after="120"/>
            </w:pPr>
          </w:p>
        </w:tc>
      </w:tr>
      <w:tr w:rsidR="004B229F" w:rsidRPr="006E0344" w:rsidTr="00704137">
        <w:tc>
          <w:tcPr>
            <w:tcW w:w="2839" w:type="dxa"/>
          </w:tcPr>
          <w:p w:rsidR="004B229F" w:rsidRPr="0059191D" w:rsidRDefault="004B229F" w:rsidP="000B174D">
            <w:pPr>
              <w:spacing w:after="120"/>
            </w:pPr>
          </w:p>
        </w:tc>
        <w:tc>
          <w:tcPr>
            <w:tcW w:w="4725" w:type="dxa"/>
            <w:gridSpan w:val="4"/>
          </w:tcPr>
          <w:p w:rsidR="004B229F" w:rsidRDefault="004B229F" w:rsidP="000B174D">
            <w:pPr>
              <w:spacing w:after="120"/>
            </w:pPr>
          </w:p>
        </w:tc>
      </w:tr>
      <w:tr w:rsidR="004B229F" w:rsidTr="005C7D1F">
        <w:tc>
          <w:tcPr>
            <w:tcW w:w="2839" w:type="dxa"/>
          </w:tcPr>
          <w:p w:rsidR="004B229F" w:rsidRPr="0059191D" w:rsidRDefault="004B229F" w:rsidP="000B174D">
            <w:pPr>
              <w:spacing w:before="120" w:after="120"/>
            </w:pPr>
          </w:p>
        </w:tc>
        <w:tc>
          <w:tcPr>
            <w:tcW w:w="2973" w:type="dxa"/>
            <w:gridSpan w:val="2"/>
          </w:tcPr>
          <w:p w:rsidR="004B229F" w:rsidRPr="0059191D" w:rsidRDefault="004B229F" w:rsidP="000B174D">
            <w:pPr>
              <w:spacing w:before="120" w:after="120"/>
            </w:pPr>
          </w:p>
        </w:tc>
        <w:tc>
          <w:tcPr>
            <w:tcW w:w="1752" w:type="dxa"/>
            <w:gridSpan w:val="2"/>
          </w:tcPr>
          <w:p w:rsidR="004B229F" w:rsidRDefault="004B229F" w:rsidP="000B174D">
            <w:pPr>
              <w:spacing w:before="120" w:after="120"/>
            </w:pPr>
          </w:p>
        </w:tc>
      </w:tr>
      <w:tr w:rsidR="004B229F" w:rsidTr="005C7D1F">
        <w:tc>
          <w:tcPr>
            <w:tcW w:w="2839" w:type="dxa"/>
          </w:tcPr>
          <w:p w:rsidR="004B229F" w:rsidRPr="0059191D" w:rsidRDefault="00AA32A2" w:rsidP="000B174D">
            <w:pPr>
              <w:spacing w:after="120"/>
            </w:pPr>
            <w:sdt>
              <w:sdtPr>
                <w:id w:val="171654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2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229F">
              <w:t xml:space="preserve"> Betreuung vor allem administrativ </w:t>
            </w:r>
            <w:r w:rsidR="005C7D1F">
              <w:t>und finanziell</w:t>
            </w:r>
          </w:p>
        </w:tc>
        <w:tc>
          <w:tcPr>
            <w:tcW w:w="2973" w:type="dxa"/>
            <w:gridSpan w:val="2"/>
          </w:tcPr>
          <w:p w:rsidR="004B229F" w:rsidRPr="0059191D" w:rsidRDefault="004B229F" w:rsidP="000B174D">
            <w:pPr>
              <w:spacing w:after="120"/>
            </w:pPr>
          </w:p>
        </w:tc>
        <w:tc>
          <w:tcPr>
            <w:tcW w:w="1752" w:type="dxa"/>
            <w:gridSpan w:val="2"/>
          </w:tcPr>
          <w:p w:rsidR="004B229F" w:rsidRPr="0059191D" w:rsidRDefault="004B229F" w:rsidP="000B174D">
            <w:pPr>
              <w:spacing w:after="120"/>
            </w:pPr>
          </w:p>
        </w:tc>
      </w:tr>
      <w:tr w:rsidR="004B229F" w:rsidTr="005C7D1F">
        <w:tc>
          <w:tcPr>
            <w:tcW w:w="2839" w:type="dxa"/>
          </w:tcPr>
          <w:p w:rsidR="004B229F" w:rsidRDefault="00AA32A2" w:rsidP="000B174D">
            <w:pPr>
              <w:spacing w:after="120"/>
            </w:pPr>
            <w:sdt>
              <w:sdtPr>
                <w:id w:val="3254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2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229F">
              <w:t xml:space="preserve"> Betreuung persönlich</w:t>
            </w:r>
            <w:r w:rsidR="005C7D1F">
              <w:t>,</w:t>
            </w:r>
            <w:r w:rsidR="004B229F">
              <w:t xml:space="preserve"> administrativ</w:t>
            </w:r>
            <w:r w:rsidR="005C7D1F">
              <w:t xml:space="preserve"> und finanziell</w:t>
            </w:r>
          </w:p>
          <w:p w:rsidR="005C7D1F" w:rsidRDefault="005C7D1F" w:rsidP="000B174D">
            <w:pPr>
              <w:spacing w:after="120"/>
            </w:pPr>
          </w:p>
          <w:p w:rsidR="005C7D1F" w:rsidRPr="0059191D" w:rsidRDefault="005C7D1F" w:rsidP="000B174D">
            <w:pPr>
              <w:spacing w:after="120"/>
            </w:pPr>
          </w:p>
        </w:tc>
        <w:tc>
          <w:tcPr>
            <w:tcW w:w="2973" w:type="dxa"/>
            <w:gridSpan w:val="2"/>
          </w:tcPr>
          <w:p w:rsidR="004B229F" w:rsidRPr="0059191D" w:rsidRDefault="004B229F" w:rsidP="000B174D">
            <w:pPr>
              <w:spacing w:after="120"/>
            </w:pPr>
          </w:p>
        </w:tc>
        <w:tc>
          <w:tcPr>
            <w:tcW w:w="1752" w:type="dxa"/>
            <w:gridSpan w:val="2"/>
          </w:tcPr>
          <w:p w:rsidR="004B229F" w:rsidRPr="0059191D" w:rsidRDefault="004B229F" w:rsidP="000B174D">
            <w:pPr>
              <w:spacing w:after="120"/>
            </w:pPr>
          </w:p>
        </w:tc>
      </w:tr>
    </w:tbl>
    <w:p w:rsidR="005C7D1F" w:rsidRDefault="005C7D1F" w:rsidP="000B174D">
      <w:pPr>
        <w:spacing w:before="120" w:after="120"/>
      </w:pPr>
    </w:p>
    <w:p w:rsidR="00314592" w:rsidRDefault="00314592" w:rsidP="000B174D">
      <w:pPr>
        <w:spacing w:after="120"/>
        <w:rPr>
          <w:rFonts w:cs="Arial"/>
        </w:rPr>
      </w:pPr>
      <w:r>
        <w:t xml:space="preserve">Ort und Datum: </w:t>
      </w:r>
      <w:r w:rsidR="001B4BBB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4BBB">
        <w:rPr>
          <w:rFonts w:cs="Arial"/>
        </w:rPr>
        <w:instrText xml:space="preserve"> FORMTEXT </w:instrText>
      </w:r>
      <w:r w:rsidR="001B4BBB">
        <w:rPr>
          <w:rFonts w:cs="Arial"/>
        </w:rPr>
      </w:r>
      <w:r w:rsidR="001B4BBB">
        <w:rPr>
          <w:rFonts w:cs="Arial"/>
        </w:rPr>
        <w:fldChar w:fldCharType="separate"/>
      </w:r>
      <w:r w:rsidR="001B4BBB">
        <w:rPr>
          <w:rFonts w:cs="Arial"/>
          <w:noProof/>
        </w:rPr>
        <w:t> </w:t>
      </w:r>
      <w:r w:rsidR="001B4BBB">
        <w:rPr>
          <w:rFonts w:cs="Arial"/>
          <w:noProof/>
        </w:rPr>
        <w:t> </w:t>
      </w:r>
      <w:r w:rsidR="001B4BBB">
        <w:rPr>
          <w:rFonts w:cs="Arial"/>
          <w:noProof/>
        </w:rPr>
        <w:t> </w:t>
      </w:r>
      <w:r w:rsidR="001B4BBB">
        <w:rPr>
          <w:rFonts w:cs="Arial"/>
          <w:noProof/>
        </w:rPr>
        <w:t> </w:t>
      </w:r>
      <w:r w:rsidR="001B4BBB">
        <w:rPr>
          <w:rFonts w:cs="Arial"/>
          <w:noProof/>
        </w:rPr>
        <w:t> </w:t>
      </w:r>
      <w:r w:rsidR="001B4BBB">
        <w:rPr>
          <w:rFonts w:cs="Arial"/>
        </w:rPr>
        <w:fldChar w:fldCharType="end"/>
      </w:r>
    </w:p>
    <w:p w:rsidR="005C7D1F" w:rsidRDefault="005C7D1F" w:rsidP="000B174D">
      <w:pPr>
        <w:spacing w:after="120"/>
      </w:pPr>
    </w:p>
    <w:p w:rsidR="005C7D1F" w:rsidRDefault="005C7D1F" w:rsidP="000B174D">
      <w:pPr>
        <w:spacing w:after="120"/>
      </w:pPr>
    </w:p>
    <w:p w:rsidR="00314592" w:rsidRPr="008A11E7" w:rsidRDefault="00314592" w:rsidP="000B174D">
      <w:pPr>
        <w:spacing w:before="120" w:after="120"/>
      </w:pPr>
      <w:r w:rsidRPr="008A11E7">
        <w:t xml:space="preserve">Bitte senden Sie das </w:t>
      </w:r>
      <w:r w:rsidR="005C7D1F">
        <w:t xml:space="preserve">vollständig </w:t>
      </w:r>
      <w:r w:rsidRPr="008A11E7">
        <w:t xml:space="preserve">ausgefüllte und unterzeichnete Dokument an folgende Adresse: </w:t>
      </w:r>
    </w:p>
    <w:p w:rsidR="00314592" w:rsidRDefault="00314592" w:rsidP="000B174D">
      <w:pPr>
        <w:tabs>
          <w:tab w:val="left" w:pos="360"/>
          <w:tab w:val="left" w:pos="3420"/>
        </w:tabs>
        <w:rPr>
          <w:i/>
        </w:rPr>
      </w:pPr>
    </w:p>
    <w:p w:rsidR="004F1313" w:rsidRDefault="004F1313" w:rsidP="000B174D">
      <w:pPr>
        <w:tabs>
          <w:tab w:val="left" w:pos="360"/>
          <w:tab w:val="left" w:pos="3420"/>
        </w:tabs>
        <w:rPr>
          <w:i/>
        </w:rPr>
      </w:pPr>
      <w:r>
        <w:rPr>
          <w:i/>
        </w:rPr>
        <w:t>Regionaler Sozialdienst Biberist BBL</w:t>
      </w:r>
      <w:r w:rsidR="00625F37">
        <w:rPr>
          <w:i/>
        </w:rPr>
        <w:br/>
        <w:t>Frau Franziska Hobi</w:t>
      </w:r>
    </w:p>
    <w:p w:rsidR="00954387" w:rsidRDefault="00954387" w:rsidP="000B174D">
      <w:pPr>
        <w:tabs>
          <w:tab w:val="left" w:pos="360"/>
          <w:tab w:val="left" w:pos="3420"/>
        </w:tabs>
        <w:rPr>
          <w:i/>
        </w:rPr>
      </w:pPr>
      <w:r>
        <w:rPr>
          <w:i/>
        </w:rPr>
        <w:t>Bernstrasse 6</w:t>
      </w:r>
    </w:p>
    <w:p w:rsidR="00954387" w:rsidRDefault="00954387" w:rsidP="000B174D">
      <w:pPr>
        <w:tabs>
          <w:tab w:val="left" w:pos="360"/>
          <w:tab w:val="left" w:pos="3420"/>
        </w:tabs>
        <w:rPr>
          <w:i/>
        </w:rPr>
      </w:pPr>
      <w:r>
        <w:rPr>
          <w:i/>
        </w:rPr>
        <w:t xml:space="preserve">4562 Biberist </w:t>
      </w:r>
    </w:p>
    <w:p w:rsidR="00CC3FA3" w:rsidRDefault="00CC3FA3" w:rsidP="000B174D">
      <w:pPr>
        <w:tabs>
          <w:tab w:val="left" w:pos="360"/>
          <w:tab w:val="left" w:pos="3420"/>
        </w:tabs>
        <w:rPr>
          <w:i/>
        </w:rPr>
      </w:pPr>
    </w:p>
    <w:p w:rsidR="00CC3FA3" w:rsidRDefault="00CC3FA3" w:rsidP="000B174D">
      <w:pPr>
        <w:tabs>
          <w:tab w:val="left" w:pos="360"/>
          <w:tab w:val="left" w:pos="3420"/>
        </w:tabs>
        <w:rPr>
          <w:i/>
        </w:rPr>
      </w:pPr>
      <w:r>
        <w:rPr>
          <w:i/>
        </w:rPr>
        <w:t>oder per Mail an:</w:t>
      </w:r>
    </w:p>
    <w:p w:rsidR="00CC3FA3" w:rsidRDefault="00AA32A2" w:rsidP="000B174D">
      <w:pPr>
        <w:tabs>
          <w:tab w:val="left" w:pos="360"/>
          <w:tab w:val="left" w:pos="3420"/>
        </w:tabs>
        <w:rPr>
          <w:i/>
        </w:rPr>
      </w:pPr>
      <w:hyperlink r:id="rId8" w:history="1">
        <w:r w:rsidR="00CC3FA3" w:rsidRPr="008B6CE0">
          <w:rPr>
            <w:rStyle w:val="Hyperlink"/>
            <w:i/>
          </w:rPr>
          <w:t>franziska.hobi@biberist.ch</w:t>
        </w:r>
      </w:hyperlink>
      <w:r w:rsidR="00CC3FA3">
        <w:rPr>
          <w:i/>
        </w:rPr>
        <w:t xml:space="preserve"> </w:t>
      </w:r>
    </w:p>
    <w:p w:rsidR="00954387" w:rsidRDefault="00954387" w:rsidP="000B174D">
      <w:pPr>
        <w:tabs>
          <w:tab w:val="left" w:pos="360"/>
          <w:tab w:val="left" w:pos="3420"/>
        </w:tabs>
        <w:rPr>
          <w:i/>
        </w:rPr>
      </w:pPr>
    </w:p>
    <w:p w:rsidR="004F1313" w:rsidRPr="005C7D1F" w:rsidRDefault="004F1313" w:rsidP="000B174D">
      <w:pPr>
        <w:tabs>
          <w:tab w:val="left" w:pos="360"/>
          <w:tab w:val="left" w:pos="3420"/>
        </w:tabs>
        <w:rPr>
          <w:b/>
        </w:rPr>
      </w:pPr>
    </w:p>
    <w:p w:rsidR="00FC0885" w:rsidRDefault="005C7D1F" w:rsidP="000B174D">
      <w:pPr>
        <w:spacing w:after="120"/>
      </w:pPr>
      <w:r w:rsidRPr="005C7D1F">
        <w:rPr>
          <w:b/>
        </w:rPr>
        <w:t>Hinweis:</w:t>
      </w:r>
      <w:r>
        <w:br/>
        <w:t xml:space="preserve">Beim weiteren Vorgehen müssen Betreibungsregisterauszug und Strafregisterauszug beim Regionalen Sozialdienst Biberist </w:t>
      </w:r>
      <w:r w:rsidR="00625F37">
        <w:t xml:space="preserve">BBL </w:t>
      </w:r>
      <w:r>
        <w:t xml:space="preserve">eingereicht werden. Auf Ihrem eigenen Wunsch, können wir den Betreibungsregisterauszug direkt vom Betreibungsamt einfordern. </w:t>
      </w:r>
    </w:p>
    <w:p w:rsidR="00314592" w:rsidRDefault="00314592" w:rsidP="000B174D">
      <w:pPr>
        <w:spacing w:after="120"/>
      </w:pPr>
    </w:p>
    <w:p w:rsidR="00CC3FA3" w:rsidRDefault="00CC3FA3" w:rsidP="000B174D">
      <w:pPr>
        <w:spacing w:after="120"/>
      </w:pPr>
    </w:p>
    <w:p w:rsidR="00314592" w:rsidRDefault="00314592" w:rsidP="000B174D">
      <w:pPr>
        <w:spacing w:after="120"/>
      </w:pPr>
    </w:p>
    <w:p w:rsidR="00314592" w:rsidRDefault="00314592" w:rsidP="000B174D">
      <w:pPr>
        <w:spacing w:after="120"/>
      </w:pPr>
    </w:p>
    <w:p w:rsidR="00314592" w:rsidRDefault="00314592" w:rsidP="000B174D">
      <w:pPr>
        <w:spacing w:after="120"/>
      </w:pPr>
    </w:p>
    <w:p w:rsidR="002C56D5" w:rsidRDefault="002C56D5" w:rsidP="000B174D">
      <w:pPr>
        <w:spacing w:after="120"/>
      </w:pPr>
    </w:p>
    <w:p w:rsidR="00FC0885" w:rsidRPr="00FC0885" w:rsidRDefault="00FC0885" w:rsidP="000B174D">
      <w:pPr>
        <w:spacing w:after="120"/>
        <w:rPr>
          <w:lang w:val="de-DE"/>
        </w:rPr>
      </w:pPr>
    </w:p>
    <w:sectPr w:rsidR="00FC0885" w:rsidRPr="00FC0885" w:rsidSect="007254A0">
      <w:footerReference w:type="default" r:id="rId9"/>
      <w:headerReference w:type="first" r:id="rId10"/>
      <w:footerReference w:type="first" r:id="rId11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2A2" w:rsidRDefault="00AA32A2" w:rsidP="00F91D37">
      <w:pPr>
        <w:spacing w:line="240" w:lineRule="auto"/>
      </w:pPr>
      <w:r>
        <w:separator/>
      </w:r>
    </w:p>
  </w:endnote>
  <w:endnote w:type="continuationSeparator" w:id="0">
    <w:p w:rsidR="00AA32A2" w:rsidRDefault="00AA32A2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FDE" w:rsidRPr="00BD4A9C" w:rsidRDefault="00797FDE" w:rsidP="00632704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40BAB1E3" wp14:editId="55471BDE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797FDE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4F1313" w:rsidRPr="004F1313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4F1313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BAB1E3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77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:rsidR="00797FDE" w:rsidRPr="005C6148" w:rsidRDefault="00797FDE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4F1313" w:rsidRPr="004F1313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4F1313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FDE" w:rsidRPr="005D7C08" w:rsidRDefault="00797FDE" w:rsidP="005D7C08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ascii="Arial" w:eastAsia="Arial" w:hAnsi="Arial"/>
        <w:sz w:val="13"/>
        <w:szCs w:val="13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7" behindDoc="0" locked="1" layoutInCell="1" allowOverlap="1" wp14:anchorId="4C477A5A" wp14:editId="6D2DBD83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797FDE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4F1313" w:rsidRPr="004F1313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4F1313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477A5A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6540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" filled="f" stroked="f" strokeweight=".5pt">
              <v:textbox inset="0,0,0,8mm">
                <w:txbxContent>
                  <w:p w:rsidR="00797FDE" w:rsidRPr="005C6148" w:rsidRDefault="00797FDE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4F1313" w:rsidRPr="004F1313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4F1313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2A2" w:rsidRDefault="00AA32A2" w:rsidP="00F91D37">
      <w:pPr>
        <w:spacing w:line="240" w:lineRule="auto"/>
      </w:pPr>
    </w:p>
    <w:p w:rsidR="00AA32A2" w:rsidRDefault="00AA32A2" w:rsidP="00F91D37">
      <w:pPr>
        <w:spacing w:line="240" w:lineRule="auto"/>
      </w:pPr>
    </w:p>
  </w:footnote>
  <w:footnote w:type="continuationSeparator" w:id="0">
    <w:p w:rsidR="00AA32A2" w:rsidRDefault="00AA32A2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FDE" w:rsidRDefault="00797FDE" w:rsidP="000822A6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F7C29ED"/>
    <w:multiLevelType w:val="multilevel"/>
    <w:tmpl w:val="CD108D56"/>
    <w:lvl w:ilvl="0">
      <w:start w:val="1"/>
      <w:numFmt w:val="decimal"/>
      <w:lvlText w:val="%1."/>
      <w:lvlJc w:val="left"/>
      <w:pPr>
        <w:ind w:left="2912" w:hanging="360"/>
      </w:pPr>
      <w:rPr>
        <w:b/>
        <w:sz w:val="28"/>
      </w:rPr>
    </w:lvl>
    <w:lvl w:ilvl="1">
      <w:start w:val="1"/>
      <w:numFmt w:val="decimal"/>
      <w:lvlText w:val="%1.%2."/>
      <w:lvlJc w:val="left"/>
      <w:pPr>
        <w:ind w:left="4118" w:hanging="432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5B02E256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b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  <w:b w:val="0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812415E"/>
    <w:multiLevelType w:val="hybridMultilevel"/>
    <w:tmpl w:val="1188F5C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BE57B73"/>
    <w:multiLevelType w:val="multilevel"/>
    <w:tmpl w:val="5EDEFF56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b/>
        <w:spacing w:val="-10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425" w:hanging="425"/>
      </w:pPr>
      <w:rPr>
        <w:rFonts w:hint="default"/>
        <w:b w:val="0"/>
      </w:rPr>
    </w:lvl>
    <w:lvl w:ilvl="8">
      <w:start w:val="1"/>
      <w:numFmt w:val="decimal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4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7"/>
  </w:num>
  <w:num w:numId="13">
    <w:abstractNumId w:val="14"/>
  </w:num>
  <w:num w:numId="14">
    <w:abstractNumId w:val="26"/>
  </w:num>
  <w:num w:numId="15">
    <w:abstractNumId w:val="25"/>
  </w:num>
  <w:num w:numId="16">
    <w:abstractNumId w:val="10"/>
  </w:num>
  <w:num w:numId="17">
    <w:abstractNumId w:val="15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3"/>
  </w:num>
  <w:num w:numId="21">
    <w:abstractNumId w:val="19"/>
  </w:num>
  <w:num w:numId="22">
    <w:abstractNumId w:val="18"/>
  </w:num>
  <w:num w:numId="23">
    <w:abstractNumId w:val="11"/>
  </w:num>
  <w:num w:numId="24">
    <w:abstractNumId w:val="16"/>
  </w:num>
  <w:num w:numId="25">
    <w:abstractNumId w:val="21"/>
  </w:num>
  <w:num w:numId="26">
    <w:abstractNumId w:val="12"/>
  </w:num>
  <w:num w:numId="27">
    <w:abstractNumId w:val="16"/>
  </w:num>
  <w:num w:numId="28">
    <w:abstractNumId w:val="16"/>
  </w:num>
  <w:num w:numId="29">
    <w:abstractNumId w:val="23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6" w:nlCheck="1" w:checkStyle="1"/>
  <w:activeWritingStyle w:appName="MSWord" w:lang="de-CH" w:vendorID="64" w:dllVersion="4096" w:nlCheck="1" w:checkStyle="0"/>
  <w:activeWritingStyle w:appName="MSWord" w:lang="de-DE" w:vendorID="64" w:dllVersion="4096" w:nlCheck="1" w:checkStyle="0"/>
  <w:proofState w:spelling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43B"/>
    <w:rsid w:val="00002978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4BDC"/>
    <w:rsid w:val="000610F6"/>
    <w:rsid w:val="00061F5D"/>
    <w:rsid w:val="00063BC2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A1884"/>
    <w:rsid w:val="000A42E5"/>
    <w:rsid w:val="000A5F8F"/>
    <w:rsid w:val="000B0159"/>
    <w:rsid w:val="000B174D"/>
    <w:rsid w:val="000B595D"/>
    <w:rsid w:val="000B64EC"/>
    <w:rsid w:val="000C49C1"/>
    <w:rsid w:val="000C5AA0"/>
    <w:rsid w:val="000D06EA"/>
    <w:rsid w:val="000D1743"/>
    <w:rsid w:val="000D1DBF"/>
    <w:rsid w:val="000D62BC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6555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7916"/>
    <w:rsid w:val="0017672D"/>
    <w:rsid w:val="00190A82"/>
    <w:rsid w:val="00196ABC"/>
    <w:rsid w:val="00196B03"/>
    <w:rsid w:val="00196C0B"/>
    <w:rsid w:val="001A0029"/>
    <w:rsid w:val="001A666F"/>
    <w:rsid w:val="001B166D"/>
    <w:rsid w:val="001B1F85"/>
    <w:rsid w:val="001B4BBB"/>
    <w:rsid w:val="001B4DBF"/>
    <w:rsid w:val="001B5E85"/>
    <w:rsid w:val="001C4D4E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141FD"/>
    <w:rsid w:val="002214E4"/>
    <w:rsid w:val="00224C53"/>
    <w:rsid w:val="00224C9B"/>
    <w:rsid w:val="00225571"/>
    <w:rsid w:val="0022685B"/>
    <w:rsid w:val="0023205B"/>
    <w:rsid w:val="00236C8A"/>
    <w:rsid w:val="00243EED"/>
    <w:rsid w:val="00244323"/>
    <w:rsid w:val="00246EC6"/>
    <w:rsid w:val="0025644A"/>
    <w:rsid w:val="00256F55"/>
    <w:rsid w:val="00266772"/>
    <w:rsid w:val="00267F71"/>
    <w:rsid w:val="002712AE"/>
    <w:rsid w:val="002770BA"/>
    <w:rsid w:val="00290E37"/>
    <w:rsid w:val="0029375B"/>
    <w:rsid w:val="002945F1"/>
    <w:rsid w:val="00295DEC"/>
    <w:rsid w:val="002A1421"/>
    <w:rsid w:val="002A3098"/>
    <w:rsid w:val="002B29F9"/>
    <w:rsid w:val="002B6771"/>
    <w:rsid w:val="002C2DC3"/>
    <w:rsid w:val="002C4AA4"/>
    <w:rsid w:val="002C56D5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0CE5"/>
    <w:rsid w:val="002F534D"/>
    <w:rsid w:val="002F68A2"/>
    <w:rsid w:val="002F7482"/>
    <w:rsid w:val="0030245A"/>
    <w:rsid w:val="00302573"/>
    <w:rsid w:val="003033F8"/>
    <w:rsid w:val="00305154"/>
    <w:rsid w:val="003062AD"/>
    <w:rsid w:val="0031139B"/>
    <w:rsid w:val="003127DA"/>
    <w:rsid w:val="00314592"/>
    <w:rsid w:val="00316B83"/>
    <w:rsid w:val="003210FB"/>
    <w:rsid w:val="0032330D"/>
    <w:rsid w:val="00325AC5"/>
    <w:rsid w:val="00333A1B"/>
    <w:rsid w:val="00333C57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54EDE"/>
    <w:rsid w:val="00363671"/>
    <w:rsid w:val="00364EE3"/>
    <w:rsid w:val="00367A93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2CBD"/>
    <w:rsid w:val="003B4BF5"/>
    <w:rsid w:val="003C143B"/>
    <w:rsid w:val="003D0FAA"/>
    <w:rsid w:val="003D1066"/>
    <w:rsid w:val="003D4FCF"/>
    <w:rsid w:val="003E0D7F"/>
    <w:rsid w:val="003F1A56"/>
    <w:rsid w:val="003F70F2"/>
    <w:rsid w:val="003F711B"/>
    <w:rsid w:val="004007B2"/>
    <w:rsid w:val="0040593D"/>
    <w:rsid w:val="00410AF1"/>
    <w:rsid w:val="004165DE"/>
    <w:rsid w:val="004212A5"/>
    <w:rsid w:val="00421DB9"/>
    <w:rsid w:val="00427E73"/>
    <w:rsid w:val="004378C7"/>
    <w:rsid w:val="0044096D"/>
    <w:rsid w:val="004519B6"/>
    <w:rsid w:val="00452D49"/>
    <w:rsid w:val="00452E96"/>
    <w:rsid w:val="00455F0B"/>
    <w:rsid w:val="004607F4"/>
    <w:rsid w:val="00466CA6"/>
    <w:rsid w:val="00470BD2"/>
    <w:rsid w:val="004714DD"/>
    <w:rsid w:val="00473C6B"/>
    <w:rsid w:val="00481775"/>
    <w:rsid w:val="00482FCC"/>
    <w:rsid w:val="00484FC6"/>
    <w:rsid w:val="00486DBB"/>
    <w:rsid w:val="00487250"/>
    <w:rsid w:val="00491992"/>
    <w:rsid w:val="0049364E"/>
    <w:rsid w:val="00494FD7"/>
    <w:rsid w:val="0049577D"/>
    <w:rsid w:val="004A039B"/>
    <w:rsid w:val="004A0479"/>
    <w:rsid w:val="004A41E9"/>
    <w:rsid w:val="004A60C5"/>
    <w:rsid w:val="004B0FDB"/>
    <w:rsid w:val="004B229F"/>
    <w:rsid w:val="004B6A97"/>
    <w:rsid w:val="004C1329"/>
    <w:rsid w:val="004C3880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313"/>
    <w:rsid w:val="004F1BCC"/>
    <w:rsid w:val="00500294"/>
    <w:rsid w:val="00501AEF"/>
    <w:rsid w:val="00503C04"/>
    <w:rsid w:val="00513F66"/>
    <w:rsid w:val="0051598C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1F0F"/>
    <w:rsid w:val="00574AAC"/>
    <w:rsid w:val="0057736A"/>
    <w:rsid w:val="005818BC"/>
    <w:rsid w:val="00581FD9"/>
    <w:rsid w:val="00587481"/>
    <w:rsid w:val="00591832"/>
    <w:rsid w:val="0059191D"/>
    <w:rsid w:val="00592632"/>
    <w:rsid w:val="00592841"/>
    <w:rsid w:val="005943C6"/>
    <w:rsid w:val="00596EEB"/>
    <w:rsid w:val="00597339"/>
    <w:rsid w:val="005A555D"/>
    <w:rsid w:val="005A7EB9"/>
    <w:rsid w:val="005B4DEC"/>
    <w:rsid w:val="005B5CD0"/>
    <w:rsid w:val="005B6FD0"/>
    <w:rsid w:val="005C6148"/>
    <w:rsid w:val="005C7D1F"/>
    <w:rsid w:val="005D05F7"/>
    <w:rsid w:val="005D161E"/>
    <w:rsid w:val="005D4FBB"/>
    <w:rsid w:val="005D682F"/>
    <w:rsid w:val="005D7C08"/>
    <w:rsid w:val="005E3592"/>
    <w:rsid w:val="005E46D2"/>
    <w:rsid w:val="005E74A9"/>
    <w:rsid w:val="005F60CA"/>
    <w:rsid w:val="005F64F0"/>
    <w:rsid w:val="00602616"/>
    <w:rsid w:val="006044D5"/>
    <w:rsid w:val="006051C4"/>
    <w:rsid w:val="0060750F"/>
    <w:rsid w:val="00614396"/>
    <w:rsid w:val="006148AA"/>
    <w:rsid w:val="006201A2"/>
    <w:rsid w:val="00621CAF"/>
    <w:rsid w:val="00622FDC"/>
    <w:rsid w:val="00625020"/>
    <w:rsid w:val="00625F37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77E66"/>
    <w:rsid w:val="0068083D"/>
    <w:rsid w:val="006822FA"/>
    <w:rsid w:val="006854F3"/>
    <w:rsid w:val="00686941"/>
    <w:rsid w:val="00686D14"/>
    <w:rsid w:val="00687ED7"/>
    <w:rsid w:val="00693B4C"/>
    <w:rsid w:val="0069453E"/>
    <w:rsid w:val="006B3473"/>
    <w:rsid w:val="006B61C1"/>
    <w:rsid w:val="006C055A"/>
    <w:rsid w:val="006C144C"/>
    <w:rsid w:val="006C1669"/>
    <w:rsid w:val="006C1863"/>
    <w:rsid w:val="006E0F4E"/>
    <w:rsid w:val="006E354E"/>
    <w:rsid w:val="006E4036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1174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2B3"/>
    <w:rsid w:val="00742A7A"/>
    <w:rsid w:val="0074487E"/>
    <w:rsid w:val="00746273"/>
    <w:rsid w:val="00746CAE"/>
    <w:rsid w:val="00747EBD"/>
    <w:rsid w:val="0075029E"/>
    <w:rsid w:val="0075237B"/>
    <w:rsid w:val="0075264C"/>
    <w:rsid w:val="00754E65"/>
    <w:rsid w:val="00756062"/>
    <w:rsid w:val="00760BEF"/>
    <w:rsid w:val="007625CB"/>
    <w:rsid w:val="0076326D"/>
    <w:rsid w:val="00763A45"/>
    <w:rsid w:val="00771F4F"/>
    <w:rsid w:val="007721BF"/>
    <w:rsid w:val="00774E70"/>
    <w:rsid w:val="00776FFA"/>
    <w:rsid w:val="00780035"/>
    <w:rsid w:val="00780E7C"/>
    <w:rsid w:val="00784279"/>
    <w:rsid w:val="00786EF3"/>
    <w:rsid w:val="00787D98"/>
    <w:rsid w:val="00790ED9"/>
    <w:rsid w:val="00796CEE"/>
    <w:rsid w:val="00797FDE"/>
    <w:rsid w:val="007A3524"/>
    <w:rsid w:val="007A6304"/>
    <w:rsid w:val="007B0A9B"/>
    <w:rsid w:val="007B0D94"/>
    <w:rsid w:val="007B2D50"/>
    <w:rsid w:val="007B3B38"/>
    <w:rsid w:val="007C0B2A"/>
    <w:rsid w:val="007D06C7"/>
    <w:rsid w:val="007D6F53"/>
    <w:rsid w:val="007E0460"/>
    <w:rsid w:val="007E3459"/>
    <w:rsid w:val="007F0876"/>
    <w:rsid w:val="007F34B1"/>
    <w:rsid w:val="007F6C97"/>
    <w:rsid w:val="00801778"/>
    <w:rsid w:val="00807940"/>
    <w:rsid w:val="00810972"/>
    <w:rsid w:val="00814BE6"/>
    <w:rsid w:val="00824CE1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615"/>
    <w:rsid w:val="00844DF7"/>
    <w:rsid w:val="008458C8"/>
    <w:rsid w:val="00845CAB"/>
    <w:rsid w:val="0084639C"/>
    <w:rsid w:val="00853B4E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2E0"/>
    <w:rsid w:val="0089690A"/>
    <w:rsid w:val="008A2609"/>
    <w:rsid w:val="008A3A66"/>
    <w:rsid w:val="008B6C1A"/>
    <w:rsid w:val="008B6E4E"/>
    <w:rsid w:val="008C2769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90347A"/>
    <w:rsid w:val="00904EB5"/>
    <w:rsid w:val="009052E4"/>
    <w:rsid w:val="009054F9"/>
    <w:rsid w:val="0090753C"/>
    <w:rsid w:val="00911410"/>
    <w:rsid w:val="00913373"/>
    <w:rsid w:val="00915303"/>
    <w:rsid w:val="0092680C"/>
    <w:rsid w:val="009344CF"/>
    <w:rsid w:val="00935A5B"/>
    <w:rsid w:val="0093619F"/>
    <w:rsid w:val="009427E5"/>
    <w:rsid w:val="009454B7"/>
    <w:rsid w:val="00954387"/>
    <w:rsid w:val="00955032"/>
    <w:rsid w:val="009568A7"/>
    <w:rsid w:val="009613D8"/>
    <w:rsid w:val="00961618"/>
    <w:rsid w:val="00971F77"/>
    <w:rsid w:val="0097384E"/>
    <w:rsid w:val="00974275"/>
    <w:rsid w:val="009746FC"/>
    <w:rsid w:val="0098029F"/>
    <w:rsid w:val="009804FC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418A"/>
    <w:rsid w:val="009A6099"/>
    <w:rsid w:val="009A6FFD"/>
    <w:rsid w:val="009B0C96"/>
    <w:rsid w:val="009B272B"/>
    <w:rsid w:val="009C222B"/>
    <w:rsid w:val="009C60F7"/>
    <w:rsid w:val="009C67A8"/>
    <w:rsid w:val="009D0B5C"/>
    <w:rsid w:val="009D201B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841"/>
    <w:rsid w:val="00A26A74"/>
    <w:rsid w:val="00A27B5C"/>
    <w:rsid w:val="00A35A36"/>
    <w:rsid w:val="00A36ED7"/>
    <w:rsid w:val="00A45E6C"/>
    <w:rsid w:val="00A5451D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32A2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43A7"/>
    <w:rsid w:val="00B11A9B"/>
    <w:rsid w:val="00B124A3"/>
    <w:rsid w:val="00B140B2"/>
    <w:rsid w:val="00B20BFC"/>
    <w:rsid w:val="00B225B2"/>
    <w:rsid w:val="00B30FC6"/>
    <w:rsid w:val="00B327F1"/>
    <w:rsid w:val="00B32ABB"/>
    <w:rsid w:val="00B33759"/>
    <w:rsid w:val="00B34725"/>
    <w:rsid w:val="00B41FD3"/>
    <w:rsid w:val="00B426D3"/>
    <w:rsid w:val="00B431DE"/>
    <w:rsid w:val="00B451BB"/>
    <w:rsid w:val="00B452C0"/>
    <w:rsid w:val="00B56332"/>
    <w:rsid w:val="00B70D03"/>
    <w:rsid w:val="00B71F06"/>
    <w:rsid w:val="00B803E7"/>
    <w:rsid w:val="00B82098"/>
    <w:rsid w:val="00B82E14"/>
    <w:rsid w:val="00B97F73"/>
    <w:rsid w:val="00BA0356"/>
    <w:rsid w:val="00BA4DDE"/>
    <w:rsid w:val="00BA68A9"/>
    <w:rsid w:val="00BA741D"/>
    <w:rsid w:val="00BB49D5"/>
    <w:rsid w:val="00BB6C6A"/>
    <w:rsid w:val="00BC3E90"/>
    <w:rsid w:val="00BC655F"/>
    <w:rsid w:val="00BD3717"/>
    <w:rsid w:val="00BD4A9C"/>
    <w:rsid w:val="00BE1E62"/>
    <w:rsid w:val="00BF7052"/>
    <w:rsid w:val="00C034B4"/>
    <w:rsid w:val="00C05FAB"/>
    <w:rsid w:val="00C1704D"/>
    <w:rsid w:val="00C173F8"/>
    <w:rsid w:val="00C20E5C"/>
    <w:rsid w:val="00C219C1"/>
    <w:rsid w:val="00C22430"/>
    <w:rsid w:val="00C25617"/>
    <w:rsid w:val="00C25B34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72351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C3FA3"/>
    <w:rsid w:val="00CD159A"/>
    <w:rsid w:val="00CD40D5"/>
    <w:rsid w:val="00CE0AE1"/>
    <w:rsid w:val="00CE0B88"/>
    <w:rsid w:val="00CF08BB"/>
    <w:rsid w:val="00CF4B38"/>
    <w:rsid w:val="00D030AD"/>
    <w:rsid w:val="00D07417"/>
    <w:rsid w:val="00D10386"/>
    <w:rsid w:val="00D15439"/>
    <w:rsid w:val="00D156FC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6935"/>
    <w:rsid w:val="00D8674A"/>
    <w:rsid w:val="00D9415C"/>
    <w:rsid w:val="00D94590"/>
    <w:rsid w:val="00D97D62"/>
    <w:rsid w:val="00DA24D2"/>
    <w:rsid w:val="00DA469E"/>
    <w:rsid w:val="00DA5D0F"/>
    <w:rsid w:val="00DB03F7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49FA"/>
    <w:rsid w:val="00DF4E3D"/>
    <w:rsid w:val="00DF62F4"/>
    <w:rsid w:val="00E0021E"/>
    <w:rsid w:val="00E0430F"/>
    <w:rsid w:val="00E04A81"/>
    <w:rsid w:val="00E05E7B"/>
    <w:rsid w:val="00E136E5"/>
    <w:rsid w:val="00E1409F"/>
    <w:rsid w:val="00E20335"/>
    <w:rsid w:val="00E22965"/>
    <w:rsid w:val="00E2351D"/>
    <w:rsid w:val="00E25DCD"/>
    <w:rsid w:val="00E269E1"/>
    <w:rsid w:val="00E30442"/>
    <w:rsid w:val="00E31EED"/>
    <w:rsid w:val="00E337D0"/>
    <w:rsid w:val="00E3492A"/>
    <w:rsid w:val="00E42F90"/>
    <w:rsid w:val="00E45F13"/>
    <w:rsid w:val="00E479C7"/>
    <w:rsid w:val="00E510BC"/>
    <w:rsid w:val="00E52BA4"/>
    <w:rsid w:val="00E530CC"/>
    <w:rsid w:val="00E61256"/>
    <w:rsid w:val="00E62D12"/>
    <w:rsid w:val="00E65BF8"/>
    <w:rsid w:val="00E66B3B"/>
    <w:rsid w:val="00E73CB2"/>
    <w:rsid w:val="00E746D7"/>
    <w:rsid w:val="00E75E18"/>
    <w:rsid w:val="00E77766"/>
    <w:rsid w:val="00E839BA"/>
    <w:rsid w:val="00E8428A"/>
    <w:rsid w:val="00E90D03"/>
    <w:rsid w:val="00E949A8"/>
    <w:rsid w:val="00E96364"/>
    <w:rsid w:val="00EA0F01"/>
    <w:rsid w:val="00EA5080"/>
    <w:rsid w:val="00EA59B8"/>
    <w:rsid w:val="00EA5A01"/>
    <w:rsid w:val="00EC1D69"/>
    <w:rsid w:val="00EC2DF9"/>
    <w:rsid w:val="00EC6A5B"/>
    <w:rsid w:val="00EC6EC9"/>
    <w:rsid w:val="00ED240B"/>
    <w:rsid w:val="00ED423C"/>
    <w:rsid w:val="00ED60E9"/>
    <w:rsid w:val="00EE0BC4"/>
    <w:rsid w:val="00EE6E36"/>
    <w:rsid w:val="00EF108A"/>
    <w:rsid w:val="00EF1AEA"/>
    <w:rsid w:val="00EF5E4D"/>
    <w:rsid w:val="00F016BC"/>
    <w:rsid w:val="00F01EA9"/>
    <w:rsid w:val="00F03F53"/>
    <w:rsid w:val="00F052A0"/>
    <w:rsid w:val="00F0660B"/>
    <w:rsid w:val="00F07D9D"/>
    <w:rsid w:val="00F11F49"/>
    <w:rsid w:val="00F123AE"/>
    <w:rsid w:val="00F13F0C"/>
    <w:rsid w:val="00F1552A"/>
    <w:rsid w:val="00F16C91"/>
    <w:rsid w:val="00F25768"/>
    <w:rsid w:val="00F32B93"/>
    <w:rsid w:val="00F37F4F"/>
    <w:rsid w:val="00F417C0"/>
    <w:rsid w:val="00F51185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610D"/>
    <w:rsid w:val="00FA4A45"/>
    <w:rsid w:val="00FB239D"/>
    <w:rsid w:val="00FB5828"/>
    <w:rsid w:val="00FB657F"/>
    <w:rsid w:val="00FB7DDF"/>
    <w:rsid w:val="00FC0885"/>
    <w:rsid w:val="00FC5023"/>
    <w:rsid w:val="00FD2271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C093795"/>
  <w15:docId w15:val="{766E1E96-83B7-4D49-ACCA-0193B04F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16B8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semiHidden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FF0000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  <w:ind w:left="360" w:hanging="360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Default">
    <w:name w:val="Default"/>
    <w:rsid w:val="000A5F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bschnitt">
    <w:name w:val="Abschnitt"/>
    <w:basedOn w:val="Standard"/>
    <w:link w:val="AbschnittZchn"/>
    <w:rsid w:val="00FC0885"/>
    <w:pPr>
      <w:spacing w:before="120" w:line="240" w:lineRule="auto"/>
    </w:pPr>
    <w:rPr>
      <w:rFonts w:ascii="Arial" w:eastAsia="Times New Roman" w:hAnsi="Arial" w:cs="Arial"/>
      <w:b/>
      <w:bCs w:val="0"/>
      <w:spacing w:val="0"/>
      <w:sz w:val="22"/>
      <w:szCs w:val="24"/>
      <w:lang w:eastAsia="de-DE"/>
    </w:rPr>
  </w:style>
  <w:style w:type="character" w:customStyle="1" w:styleId="AbschnittZchn">
    <w:name w:val="Abschnitt Zchn"/>
    <w:link w:val="Abschnitt"/>
    <w:rsid w:val="00FC0885"/>
    <w:rPr>
      <w:rFonts w:ascii="Arial" w:eastAsia="Times New Roman" w:hAnsi="Arial" w:cs="Arial"/>
      <w:b/>
      <w:szCs w:val="24"/>
      <w:lang w:eastAsia="de-DE"/>
    </w:rPr>
  </w:style>
  <w:style w:type="paragraph" w:customStyle="1" w:styleId="Inhalt1">
    <w:name w:val="Inhalt 1"/>
    <w:basedOn w:val="berschrift2"/>
    <w:link w:val="Inhalt1Zchn"/>
    <w:qFormat/>
    <w:rsid w:val="00FC0885"/>
    <w:pPr>
      <w:keepLines w:val="0"/>
      <w:spacing w:before="280" w:after="40" w:line="240" w:lineRule="auto"/>
    </w:pPr>
    <w:rPr>
      <w:rFonts w:ascii="Arial" w:eastAsia="Times New Roman" w:hAnsi="Arial" w:cs="Arial"/>
      <w:bCs/>
      <w:iCs/>
      <w:spacing w:val="0"/>
      <w:sz w:val="22"/>
      <w:szCs w:val="28"/>
      <w:lang w:eastAsia="de-DE"/>
    </w:rPr>
  </w:style>
  <w:style w:type="character" w:customStyle="1" w:styleId="Inhalt1Zchn">
    <w:name w:val="Inhalt 1 Zchn"/>
    <w:link w:val="Inhalt1"/>
    <w:rsid w:val="00FC0885"/>
    <w:rPr>
      <w:rFonts w:ascii="Arial" w:eastAsia="Times New Roman" w:hAnsi="Arial" w:cs="Arial"/>
      <w:b/>
      <w:bCs/>
      <w:iCs/>
      <w:szCs w:val="2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211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117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1174"/>
    <w:rPr>
      <w:rFonts w:cs="System"/>
      <w:bCs/>
      <w:spacing w:val="2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1174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21174"/>
    <w:rPr>
      <w:rFonts w:cs="System"/>
      <w:b/>
      <w:bCs/>
      <w:spacing w:val="2"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C3F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ziska.hobi@biberist.ch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B99C6243094BB193986E8F5F17F7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3D95E4-D97B-48D6-9CDD-BC73D160C834}"/>
      </w:docPartPr>
      <w:docPartBody>
        <w:p w:rsidR="005860CE" w:rsidRDefault="005860CE">
          <w:pPr>
            <w:pStyle w:val="F0B99C6243094BB193986E8F5F17F701"/>
          </w:pPr>
          <w:r w:rsidRPr="00336989">
            <w:rPr>
              <w:rStyle w:val="Platzhaltertext"/>
            </w:rPr>
            <w:t>Titel Merkblatt/Checkliste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0CE"/>
    <w:rsid w:val="001C112F"/>
    <w:rsid w:val="003E1E4A"/>
    <w:rsid w:val="005860CE"/>
    <w:rsid w:val="008E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C112F"/>
  </w:style>
  <w:style w:type="paragraph" w:customStyle="1" w:styleId="1D1C5873B0E444B8A9FAF3F026AC9FEB">
    <w:name w:val="1D1C5873B0E444B8A9FAF3F026AC9FEB"/>
  </w:style>
  <w:style w:type="paragraph" w:customStyle="1" w:styleId="28B0D09FAA50445D8D919C015F398EB2">
    <w:name w:val="28B0D09FAA50445D8D919C015F398EB2"/>
  </w:style>
  <w:style w:type="paragraph" w:customStyle="1" w:styleId="F0B99C6243094BB193986E8F5F17F701">
    <w:name w:val="F0B99C6243094BB193986E8F5F17F701"/>
  </w:style>
  <w:style w:type="paragraph" w:customStyle="1" w:styleId="7A6F0F7F7AD842AE880FE8639FA6E459">
    <w:name w:val="7A6F0F7F7AD842AE880FE8639FA6E459"/>
  </w:style>
  <w:style w:type="paragraph" w:customStyle="1" w:styleId="8D45E4FE97664B6091DFCC5C19CA8A73">
    <w:name w:val="8D45E4FE97664B6091DFCC5C19CA8A73"/>
  </w:style>
  <w:style w:type="paragraph" w:customStyle="1" w:styleId="CC10E242D07340DFBA6EFC90FCB85B56">
    <w:name w:val="CC10E242D07340DFBA6EFC90FCB85B56"/>
  </w:style>
  <w:style w:type="paragraph" w:customStyle="1" w:styleId="A2C3A181EDE6416A95D65DD5ADC1CCE3">
    <w:name w:val="A2C3A181EDE6416A95D65DD5ADC1CCE3"/>
  </w:style>
  <w:style w:type="paragraph" w:customStyle="1" w:styleId="264549999FD244789AFF7381CCC742DA">
    <w:name w:val="264549999FD244789AFF7381CCC742DA"/>
  </w:style>
  <w:style w:type="paragraph" w:customStyle="1" w:styleId="70CF996342284EEC8276CD55780E6695">
    <w:name w:val="70CF996342284EEC8276CD55780E6695"/>
  </w:style>
  <w:style w:type="paragraph" w:customStyle="1" w:styleId="000152D8BA1C4A1DBB80C08899376822">
    <w:name w:val="000152D8BA1C4A1DBB80C08899376822"/>
  </w:style>
  <w:style w:type="paragraph" w:customStyle="1" w:styleId="820C57002FF7476299698AF835AA3D93">
    <w:name w:val="820C57002FF7476299698AF835AA3D93"/>
    <w:rsid w:val="001C112F"/>
  </w:style>
  <w:style w:type="paragraph" w:customStyle="1" w:styleId="11747BC735E246639136FF46630BE126">
    <w:name w:val="11747BC735E246639136FF46630BE126"/>
    <w:rsid w:val="001C11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FF000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F3B160F3-4C18-4853-B630-1990CCF1F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Allenspach Yanice, DIJ-KESB-Bern</dc:creator>
  <dc:description>numéro de document</dc:description>
  <cp:lastModifiedBy>Schöffler Andreas</cp:lastModifiedBy>
  <cp:revision>1</cp:revision>
  <cp:lastPrinted>2021-10-20T06:16:00Z</cp:lastPrinted>
  <dcterms:created xsi:type="dcterms:W3CDTF">2022-01-20T08:44:00Z</dcterms:created>
  <dcterms:modified xsi:type="dcterms:W3CDTF">2022-01-20T08:44:00Z</dcterms:modified>
</cp:coreProperties>
</file>